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200" w:line="276" w:lineRule="auto"/>
        <w:ind w:left="0" w:right="0" w:firstLine="0"/>
        <w:jc w:val="left"/>
        <w:rPr>
          <w:rFonts w:hint="default" w:eastAsia="Calibri" w:cs="Calibri" w:asciiTheme="majorAscii" w:hAnsiTheme="majorAscii"/>
          <w:color w:val="auto"/>
          <w:spacing w:val="0"/>
          <w:position w:val="0"/>
          <w:sz w:val="22"/>
          <w:shd w:val="clear" w:fill="auto"/>
        </w:rPr>
      </w:pPr>
      <w:r>
        <w:rPr>
          <w:rFonts w:hint="default" w:eastAsia="Baskerville Old Face" w:cs="Baskerville Old Face" w:asciiTheme="majorAscii" w:hAnsiTheme="majorAscii"/>
          <w:b/>
          <w:color w:val="auto"/>
          <w:spacing w:val="0"/>
          <w:position w:val="0"/>
          <w:sz w:val="36"/>
          <w:shd w:val="clear" w:fill="auto"/>
        </w:rPr>
        <w:t>AKSHATA SIDRAM CHANNAVAR</w:t>
      </w:r>
      <w:r>
        <w:rPr>
          <w:rFonts w:hint="default" w:eastAsia="Calibri" w:cs="Calibri" w:asciiTheme="majorAscii" w:hAnsiTheme="majorAscii"/>
          <w:b/>
          <w:color w:val="auto"/>
          <w:spacing w:val="0"/>
          <w:position w:val="0"/>
          <w:sz w:val="22"/>
          <w:shd w:val="clear" w:fill="auto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hint="default" w:eastAsia="Baskerville Old Face" w:cs="Baskerville Old Face" w:asciiTheme="majorAscii" w:hAnsiTheme="majorAscii"/>
          <w:color w:val="0000FF"/>
          <w:spacing w:val="0"/>
          <w:position w:val="0"/>
          <w:sz w:val="24"/>
          <w:u w:val="single"/>
          <w:shd w:val="clear" w:fill="auto"/>
        </w:rPr>
        <w:t>akshatac</w:t>
      </w:r>
      <w:r>
        <w:rPr>
          <w:rFonts w:hint="default" w:eastAsia="Baskerville Old Face" w:cs="Baskerville Old Face" w:asciiTheme="majorAscii" w:hAnsiTheme="majorAscii"/>
          <w:color w:val="0000FF"/>
          <w:spacing w:val="0"/>
          <w:position w:val="0"/>
          <w:sz w:val="24"/>
          <w:u w:val="single"/>
          <w:shd w:val="clear" w:fill="auto"/>
          <w:lang w:val="en-US"/>
        </w:rPr>
        <w:t>9876</w:t>
      </w:r>
      <w:r>
        <w:rPr>
          <w:rFonts w:hint="default" w:eastAsia="Baskerville Old Face" w:cs="Baskerville Old Face" w:asciiTheme="majorAscii" w:hAnsiTheme="majorAscii"/>
          <w:color w:val="0000FF"/>
          <w:spacing w:val="0"/>
          <w:position w:val="0"/>
          <w:sz w:val="24"/>
          <w:u w:val="single"/>
          <w:shd w:val="clear" w:fill="auto"/>
        </w:rPr>
        <w:t>@gmail.com</w:t>
      </w:r>
      <w:r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  <w:t xml:space="preserve"> | +919448406578                                                                                                                                                                                                                                    Jayanagar Banglore</w:t>
      </w:r>
      <w:r>
        <w:rPr>
          <w:rFonts w:hint="default" w:eastAsia="Calibri" w:cs="Calibri" w:asciiTheme="majorAscii" w:hAnsiTheme="majorAscii"/>
          <w:color w:val="auto"/>
          <w:spacing w:val="0"/>
          <w:position w:val="0"/>
          <w:sz w:val="22"/>
          <w:shd w:val="clear" w:fill="auto"/>
        </w:rPr>
        <w:t xml:space="preserve">                                                                                                                                                     </w:t>
      </w:r>
    </w:p>
    <w:p>
      <w:pPr>
        <w:spacing w:before="0" w:after="200" w:line="276" w:lineRule="auto"/>
        <w:ind w:left="0" w:right="0" w:firstLine="0"/>
        <w:jc w:val="left"/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2"/>
          <w:shd w:val="clear" w:fill="auto"/>
        </w:rPr>
      </w:pPr>
      <w:r>
        <w:rPr>
          <w:rFonts w:hint="default" w:eastAsia="Baskerville Old Face" w:cs="Baskerville Old Face" w:asciiTheme="majorAscii" w:hAnsiTheme="majorAscii"/>
          <w:b/>
          <w:color w:val="auto"/>
          <w:spacing w:val="0"/>
          <w:position w:val="0"/>
          <w:sz w:val="28"/>
          <w:shd w:val="clear" w:fill="auto"/>
        </w:rPr>
        <w:t xml:space="preserve">Career Objective                                                                                                                                                                                                   </w:t>
      </w:r>
      <w:r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  <w:t>Seeking the responsible career which provides the platform to take the best use of my knowledge to reach the demands in the organization along with the financial</w:t>
      </w:r>
      <w:r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8"/>
          <w:shd w:val="clear" w:fill="auto"/>
        </w:rPr>
        <w:t xml:space="preserve"> </w:t>
      </w:r>
      <w:r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  <w:t>support</w:t>
      </w:r>
      <w:r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2"/>
          <w:shd w:val="clear" w:fill="auto"/>
        </w:rPr>
        <w:t xml:space="preserve">.                                </w:t>
      </w:r>
    </w:p>
    <w:p>
      <w:pPr>
        <w:spacing w:before="0" w:after="200" w:line="276" w:lineRule="auto"/>
        <w:ind w:left="0" w:right="0" w:firstLine="0"/>
        <w:jc w:val="left"/>
        <w:rPr>
          <w:rFonts w:hint="default" w:eastAsia="Baskerville Old Face" w:cs="Baskerville Old Face" w:asciiTheme="majorAscii" w:hAnsiTheme="majorAscii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hint="default" w:eastAsia="Baskerville Old Face" w:cs="Baskerville Old Face" w:asciiTheme="majorAscii" w:hAnsiTheme="majorAscii"/>
          <w:b/>
          <w:color w:val="auto"/>
          <w:spacing w:val="0"/>
          <w:position w:val="0"/>
          <w:sz w:val="28"/>
          <w:shd w:val="clear" w:fill="auto"/>
        </w:rPr>
        <w:t xml:space="preserve">Education                                                                                                                                     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549"/>
        <w:gridCol w:w="1551"/>
        <w:gridCol w:w="713"/>
        <w:gridCol w:w="1589"/>
        <w:gridCol w:w="1919"/>
        <w:gridCol w:w="220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hint="default" w:asciiTheme="majorAscii" w:hAnsiTheme="majorAscii"/>
                <w:color w:val="auto"/>
                <w:spacing w:val="0"/>
                <w:position w:val="0"/>
              </w:rPr>
            </w:pPr>
            <w:r>
              <w:rPr>
                <w:rFonts w:hint="default" w:eastAsia="Baskerville Old Face" w:cs="Baskerville Old Face" w:asciiTheme="majorAscii" w:hAnsiTheme="majorAscii"/>
                <w:b/>
                <w:color w:val="auto"/>
                <w:spacing w:val="0"/>
                <w:position w:val="0"/>
                <w:sz w:val="24"/>
                <w:shd w:val="clear" w:fill="auto"/>
              </w:rPr>
              <w:t>Sl. No.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hint="default" w:asciiTheme="majorAscii" w:hAnsiTheme="majorAscii"/>
                <w:color w:val="auto"/>
                <w:spacing w:val="0"/>
                <w:position w:val="0"/>
              </w:rPr>
            </w:pPr>
            <w:r>
              <w:rPr>
                <w:rFonts w:hint="default" w:eastAsia="Baskerville Old Face" w:cs="Baskerville Old Face" w:asciiTheme="majorAscii" w:hAnsiTheme="majorAscii"/>
                <w:b/>
                <w:color w:val="auto"/>
                <w:spacing w:val="0"/>
                <w:position w:val="0"/>
                <w:sz w:val="24"/>
                <w:shd w:val="clear" w:fill="auto"/>
              </w:rPr>
              <w:t>Qualification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hint="default" w:asciiTheme="majorAscii" w:hAnsiTheme="majorAscii"/>
                <w:color w:val="auto"/>
                <w:spacing w:val="0"/>
                <w:position w:val="0"/>
              </w:rPr>
            </w:pPr>
            <w:r>
              <w:rPr>
                <w:rFonts w:hint="default" w:eastAsia="Baskerville Old Face" w:cs="Baskerville Old Face" w:asciiTheme="majorAscii" w:hAnsiTheme="majorAscii"/>
                <w:b/>
                <w:color w:val="auto"/>
                <w:spacing w:val="0"/>
                <w:position w:val="0"/>
                <w:sz w:val="24"/>
                <w:shd w:val="clear" w:fill="auto"/>
              </w:rPr>
              <w:t>YOP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hint="default" w:asciiTheme="majorAscii" w:hAnsiTheme="majorAscii"/>
                <w:color w:val="auto"/>
                <w:spacing w:val="0"/>
                <w:position w:val="0"/>
              </w:rPr>
            </w:pPr>
            <w:r>
              <w:rPr>
                <w:rFonts w:hint="default" w:eastAsia="Baskerville Old Face" w:cs="Baskerville Old Face" w:asciiTheme="majorAscii" w:hAnsiTheme="majorAscii"/>
                <w:b/>
                <w:color w:val="auto"/>
                <w:spacing w:val="0"/>
                <w:position w:val="0"/>
                <w:sz w:val="24"/>
                <w:shd w:val="clear" w:fill="auto"/>
              </w:rPr>
              <w:t>Institution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hint="default" w:asciiTheme="majorAscii" w:hAnsiTheme="majorAscii"/>
                <w:color w:val="auto"/>
                <w:spacing w:val="0"/>
                <w:position w:val="0"/>
              </w:rPr>
            </w:pPr>
            <w:r>
              <w:rPr>
                <w:rFonts w:hint="default" w:eastAsia="Baskerville Old Face" w:cs="Baskerville Old Face" w:asciiTheme="majorAscii" w:hAnsiTheme="majorAscii"/>
                <w:b/>
                <w:color w:val="auto"/>
                <w:spacing w:val="0"/>
                <w:position w:val="0"/>
                <w:sz w:val="24"/>
                <w:shd w:val="clear" w:fill="auto"/>
              </w:rPr>
              <w:t>Affiliated Board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hint="default" w:asciiTheme="majorAscii" w:hAnsiTheme="majorAscii"/>
                <w:color w:val="auto"/>
                <w:spacing w:val="0"/>
                <w:position w:val="0"/>
              </w:rPr>
            </w:pPr>
            <w:r>
              <w:rPr>
                <w:rFonts w:hint="default" w:eastAsia="Baskerville Old Face" w:cs="Baskerville Old Face" w:asciiTheme="majorAscii" w:hAnsiTheme="majorAscii"/>
                <w:b/>
                <w:color w:val="auto"/>
                <w:spacing w:val="0"/>
                <w:position w:val="0"/>
                <w:sz w:val="24"/>
                <w:shd w:val="clear" w:fill="auto"/>
              </w:rPr>
              <w:t>C.G.P.A/Percentage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hint="default" w:asciiTheme="majorAscii" w:hAnsiTheme="majorAscii"/>
                <w:color w:val="auto"/>
                <w:spacing w:val="0"/>
                <w:position w:val="0"/>
              </w:rPr>
            </w:pPr>
            <w:r>
              <w:rPr>
                <w:rFonts w:hint="default" w:eastAsia="Baskerville Old Face" w:cs="Baskerville Old Face" w:asciiTheme="majorAscii" w:hAnsiTheme="majorAscii"/>
                <w:color w:val="auto"/>
                <w:spacing w:val="0"/>
                <w:position w:val="0"/>
                <w:sz w:val="24"/>
                <w:shd w:val="clear" w:fill="auto"/>
              </w:rPr>
              <w:t>01.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hint="default" w:asciiTheme="majorAscii" w:hAnsiTheme="majorAscii"/>
                <w:color w:val="auto"/>
                <w:spacing w:val="0"/>
                <w:position w:val="0"/>
              </w:rPr>
            </w:pPr>
            <w:r>
              <w:rPr>
                <w:rFonts w:hint="default" w:eastAsia="Baskerville Old Face" w:cs="Baskerville Old Face" w:asciiTheme="majorAscii" w:hAnsiTheme="majorAscii"/>
                <w:color w:val="auto"/>
                <w:spacing w:val="0"/>
                <w:position w:val="0"/>
                <w:sz w:val="24"/>
                <w:shd w:val="clear" w:fill="auto"/>
              </w:rPr>
              <w:t>Bachelor of Engineering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hint="default" w:asciiTheme="majorAscii" w:hAnsiTheme="majorAscii"/>
                <w:color w:val="auto"/>
                <w:spacing w:val="0"/>
                <w:position w:val="0"/>
              </w:rPr>
            </w:pPr>
            <w:r>
              <w:rPr>
                <w:rFonts w:hint="default" w:eastAsia="Baskerville Old Face" w:cs="Baskerville Old Face" w:asciiTheme="majorAscii" w:hAnsiTheme="majorAscii"/>
                <w:color w:val="auto"/>
                <w:spacing w:val="0"/>
                <w:position w:val="0"/>
                <w:sz w:val="24"/>
                <w:shd w:val="clear" w:fill="auto"/>
              </w:rPr>
              <w:t>2020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hint="default" w:asciiTheme="majorAscii" w:hAnsiTheme="majorAscii"/>
                <w:color w:val="auto"/>
                <w:spacing w:val="0"/>
                <w:position w:val="0"/>
              </w:rPr>
            </w:pPr>
            <w:r>
              <w:rPr>
                <w:rFonts w:hint="default" w:eastAsia="Baskerville Old Face" w:cs="Baskerville Old Face" w:asciiTheme="majorAscii" w:hAnsiTheme="majorAscii"/>
                <w:color w:val="auto"/>
                <w:spacing w:val="0"/>
                <w:position w:val="0"/>
                <w:sz w:val="24"/>
                <w:shd w:val="clear" w:fill="auto"/>
              </w:rPr>
              <w:t>Basaveshwar Engineering College, Bagalkot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hint="default" w:asciiTheme="majorAscii" w:hAnsiTheme="majorAscii"/>
                <w:color w:val="auto"/>
                <w:spacing w:val="0"/>
                <w:position w:val="0"/>
              </w:rPr>
            </w:pPr>
            <w:r>
              <w:rPr>
                <w:rFonts w:hint="default" w:eastAsia="Baskerville Old Face" w:cs="Baskerville Old Face" w:asciiTheme="majorAscii" w:hAnsiTheme="majorAscii"/>
                <w:color w:val="auto"/>
                <w:spacing w:val="0"/>
                <w:position w:val="0"/>
                <w:sz w:val="24"/>
                <w:shd w:val="clear" w:fill="auto"/>
              </w:rPr>
              <w:t>Vishweshwaraiah Technological University(V.T.U)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hint="default" w:asciiTheme="majorAscii" w:hAnsiTheme="majorAscii"/>
                <w:color w:val="auto"/>
                <w:spacing w:val="0"/>
                <w:position w:val="0"/>
              </w:rPr>
            </w:pPr>
            <w:r>
              <w:rPr>
                <w:rFonts w:hint="default" w:eastAsia="Baskerville Old Face" w:cs="Baskerville Old Face" w:asciiTheme="majorAscii" w:hAnsiTheme="majorAscii"/>
                <w:color w:val="auto"/>
                <w:spacing w:val="0"/>
                <w:position w:val="0"/>
                <w:sz w:val="24"/>
                <w:shd w:val="clear" w:fill="auto"/>
              </w:rPr>
              <w:t>8.46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hint="default" w:asciiTheme="majorAscii" w:hAnsiTheme="majorAscii"/>
                <w:color w:val="auto"/>
                <w:spacing w:val="0"/>
                <w:position w:val="0"/>
              </w:rPr>
            </w:pPr>
            <w:r>
              <w:rPr>
                <w:rFonts w:hint="default" w:eastAsia="Baskerville Old Face" w:cs="Baskerville Old Face" w:asciiTheme="majorAscii" w:hAnsiTheme="majorAscii"/>
                <w:color w:val="auto"/>
                <w:spacing w:val="0"/>
                <w:position w:val="0"/>
                <w:sz w:val="24"/>
                <w:shd w:val="clear" w:fill="auto"/>
              </w:rPr>
              <w:t>02.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hint="default" w:asciiTheme="majorAscii" w:hAnsiTheme="majorAscii"/>
                <w:color w:val="auto"/>
                <w:spacing w:val="0"/>
                <w:position w:val="0"/>
              </w:rPr>
            </w:pPr>
            <w:r>
              <w:rPr>
                <w:rFonts w:hint="default" w:eastAsia="Baskerville Old Face" w:cs="Baskerville Old Face" w:asciiTheme="majorAscii" w:hAnsiTheme="majorAscii"/>
                <w:color w:val="auto"/>
                <w:spacing w:val="0"/>
                <w:position w:val="0"/>
                <w:sz w:val="24"/>
                <w:shd w:val="clear" w:fill="auto"/>
              </w:rPr>
              <w:t>12</w:t>
            </w:r>
            <w:r>
              <w:rPr>
                <w:rFonts w:hint="default" w:eastAsia="Baskerville Old Face" w:cs="Baskerville Old Face" w:asciiTheme="majorAscii" w:hAnsiTheme="majorAscii"/>
                <w:color w:val="auto"/>
                <w:spacing w:val="0"/>
                <w:position w:val="0"/>
                <w:sz w:val="24"/>
                <w:shd w:val="clear" w:fill="auto"/>
                <w:vertAlign w:val="superscript"/>
              </w:rPr>
              <w:t>th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hint="default" w:asciiTheme="majorAscii" w:hAnsiTheme="majorAscii"/>
                <w:color w:val="auto"/>
                <w:spacing w:val="0"/>
                <w:position w:val="0"/>
              </w:rPr>
            </w:pPr>
            <w:r>
              <w:rPr>
                <w:rFonts w:hint="default" w:eastAsia="Baskerville Old Face" w:cs="Baskerville Old Face" w:asciiTheme="majorAscii" w:hAnsiTheme="majorAscii"/>
                <w:color w:val="auto"/>
                <w:spacing w:val="0"/>
                <w:position w:val="0"/>
                <w:sz w:val="24"/>
                <w:shd w:val="clear" w:fill="auto"/>
              </w:rPr>
              <w:t>2016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hint="default" w:asciiTheme="majorAscii" w:hAnsiTheme="majorAscii"/>
                <w:color w:val="auto"/>
                <w:spacing w:val="0"/>
                <w:position w:val="0"/>
              </w:rPr>
            </w:pPr>
            <w:r>
              <w:rPr>
                <w:rFonts w:hint="default" w:eastAsia="Baskerville Old Face" w:cs="Baskerville Old Face" w:asciiTheme="majorAscii" w:hAnsiTheme="majorAscii"/>
                <w:color w:val="auto"/>
                <w:spacing w:val="0"/>
                <w:position w:val="0"/>
                <w:sz w:val="24"/>
                <w:shd w:val="clear" w:fill="auto"/>
              </w:rPr>
              <w:t>Basavaprabhu Kore College, Chikodi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hint="default" w:asciiTheme="majorAscii" w:hAnsiTheme="majorAscii"/>
                <w:color w:val="auto"/>
                <w:spacing w:val="0"/>
                <w:position w:val="0"/>
              </w:rPr>
            </w:pPr>
            <w:r>
              <w:rPr>
                <w:rFonts w:hint="default" w:eastAsia="Baskerville Old Face" w:cs="Baskerville Old Face" w:asciiTheme="majorAscii" w:hAnsiTheme="majorAscii"/>
                <w:color w:val="auto"/>
                <w:spacing w:val="0"/>
                <w:position w:val="0"/>
                <w:sz w:val="24"/>
                <w:shd w:val="clear" w:fill="auto"/>
              </w:rPr>
              <w:t>Karnataka P.U. Board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hint="default" w:asciiTheme="majorAscii" w:hAnsiTheme="majorAscii"/>
                <w:color w:val="auto"/>
                <w:spacing w:val="0"/>
                <w:position w:val="0"/>
              </w:rPr>
            </w:pPr>
            <w:r>
              <w:rPr>
                <w:rFonts w:hint="default" w:eastAsia="Baskerville Old Face" w:cs="Baskerville Old Face" w:asciiTheme="majorAscii" w:hAnsiTheme="majorAscii"/>
                <w:color w:val="auto"/>
                <w:spacing w:val="0"/>
                <w:position w:val="0"/>
                <w:sz w:val="24"/>
                <w:shd w:val="clear" w:fill="auto"/>
              </w:rPr>
              <w:t>90%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hint="default" w:asciiTheme="majorAscii" w:hAnsiTheme="majorAscii"/>
                <w:color w:val="auto"/>
                <w:spacing w:val="0"/>
                <w:position w:val="0"/>
              </w:rPr>
            </w:pPr>
            <w:r>
              <w:rPr>
                <w:rFonts w:hint="default" w:eastAsia="Baskerville Old Face" w:cs="Baskerville Old Face" w:asciiTheme="majorAscii" w:hAnsiTheme="majorAscii"/>
                <w:color w:val="auto"/>
                <w:spacing w:val="0"/>
                <w:position w:val="0"/>
                <w:sz w:val="24"/>
                <w:shd w:val="clear" w:fill="auto"/>
              </w:rPr>
              <w:t>03.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hint="default" w:asciiTheme="majorAscii" w:hAnsiTheme="majorAscii"/>
                <w:color w:val="auto"/>
                <w:spacing w:val="0"/>
                <w:position w:val="0"/>
              </w:rPr>
            </w:pPr>
            <w:r>
              <w:rPr>
                <w:rFonts w:hint="default" w:eastAsia="Baskerville Old Face" w:cs="Baskerville Old Face" w:asciiTheme="majorAscii" w:hAnsiTheme="majorAscii"/>
                <w:color w:val="auto"/>
                <w:spacing w:val="0"/>
                <w:position w:val="0"/>
                <w:sz w:val="24"/>
                <w:shd w:val="clear" w:fill="auto"/>
              </w:rPr>
              <w:t>10</w:t>
            </w:r>
            <w:r>
              <w:rPr>
                <w:rFonts w:hint="default" w:eastAsia="Baskerville Old Face" w:cs="Baskerville Old Face" w:asciiTheme="majorAscii" w:hAnsiTheme="majorAscii"/>
                <w:color w:val="auto"/>
                <w:spacing w:val="0"/>
                <w:position w:val="0"/>
                <w:sz w:val="24"/>
                <w:shd w:val="clear" w:fill="auto"/>
                <w:vertAlign w:val="superscript"/>
              </w:rPr>
              <w:t>th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hint="default" w:asciiTheme="majorAscii" w:hAnsiTheme="majorAscii"/>
                <w:color w:val="auto"/>
                <w:spacing w:val="0"/>
                <w:position w:val="0"/>
              </w:rPr>
            </w:pPr>
            <w:r>
              <w:rPr>
                <w:rFonts w:hint="default" w:eastAsia="Baskerville Old Face" w:cs="Baskerville Old Face" w:asciiTheme="majorAscii" w:hAnsiTheme="majorAscii"/>
                <w:color w:val="auto"/>
                <w:spacing w:val="0"/>
                <w:position w:val="0"/>
                <w:sz w:val="24"/>
                <w:shd w:val="clear" w:fill="auto"/>
              </w:rPr>
              <w:t>2014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hint="default" w:asciiTheme="majorAscii" w:hAnsiTheme="majorAscii"/>
                <w:color w:val="auto"/>
                <w:spacing w:val="0"/>
                <w:position w:val="0"/>
              </w:rPr>
            </w:pPr>
            <w:r>
              <w:rPr>
                <w:rFonts w:hint="default" w:eastAsia="Baskerville Old Face" w:cs="Baskerville Old Face" w:asciiTheme="majorAscii" w:hAnsiTheme="majorAscii"/>
                <w:color w:val="auto"/>
                <w:spacing w:val="0"/>
                <w:position w:val="0"/>
                <w:sz w:val="24"/>
                <w:shd w:val="clear" w:fill="auto"/>
              </w:rPr>
              <w:t>C.L.E.Society’s M.K.K. School, Chikodi.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hint="default" w:asciiTheme="majorAscii" w:hAnsiTheme="majorAscii"/>
                <w:color w:val="auto"/>
                <w:spacing w:val="0"/>
                <w:position w:val="0"/>
              </w:rPr>
            </w:pPr>
            <w:r>
              <w:rPr>
                <w:rFonts w:hint="default" w:eastAsia="Baskerville Old Face" w:cs="Baskerville Old Face" w:asciiTheme="majorAscii" w:hAnsiTheme="majorAscii"/>
                <w:color w:val="auto"/>
                <w:spacing w:val="0"/>
                <w:position w:val="0"/>
                <w:sz w:val="24"/>
                <w:shd w:val="clear" w:fill="auto"/>
              </w:rPr>
              <w:t>Karnataka Secondary Education Board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hint="default" w:asciiTheme="majorAscii" w:hAnsiTheme="majorAscii"/>
                <w:color w:val="auto"/>
                <w:spacing w:val="0"/>
                <w:position w:val="0"/>
              </w:rPr>
            </w:pPr>
            <w:r>
              <w:rPr>
                <w:rFonts w:hint="default" w:eastAsia="Baskerville Old Face" w:cs="Baskerville Old Face" w:asciiTheme="majorAscii" w:hAnsiTheme="majorAscii"/>
                <w:color w:val="auto"/>
                <w:spacing w:val="0"/>
                <w:position w:val="0"/>
                <w:sz w:val="24"/>
                <w:shd w:val="clear" w:fill="auto"/>
              </w:rPr>
              <w:t>94.24%</w:t>
            </w:r>
          </w:p>
        </w:tc>
      </w:tr>
    </w:tbl>
    <w:p>
      <w:pPr>
        <w:spacing w:before="0" w:after="200" w:line="276" w:lineRule="auto"/>
        <w:ind w:left="0" w:right="0" w:firstLine="0"/>
        <w:jc w:val="left"/>
        <w:rPr>
          <w:rFonts w:hint="default" w:eastAsia="Baskerville Old Face" w:cs="Baskerville Old Face" w:asciiTheme="majorAscii" w:hAnsiTheme="majorAscii"/>
          <w:b/>
          <w:color w:val="auto"/>
          <w:spacing w:val="0"/>
          <w:position w:val="0"/>
          <w:sz w:val="30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hint="default" w:eastAsia="Baskerville Old Face" w:cs="Baskerville Old Face" w:asciiTheme="majorAscii" w:hAnsiTheme="majorAscii"/>
          <w:b/>
          <w:color w:val="auto"/>
          <w:spacing w:val="0"/>
          <w:position w:val="0"/>
          <w:sz w:val="30"/>
          <w:shd w:val="clear" w:fill="auto"/>
        </w:rPr>
      </w:pPr>
      <w:r>
        <w:rPr>
          <w:rFonts w:hint="default" w:eastAsia="Baskerville Old Face" w:cs="Baskerville Old Face" w:asciiTheme="majorAscii" w:hAnsiTheme="majorAscii"/>
          <w:b/>
          <w:color w:val="auto"/>
          <w:spacing w:val="0"/>
          <w:position w:val="0"/>
          <w:sz w:val="28"/>
          <w:shd w:val="clear" w:fill="auto"/>
        </w:rPr>
        <w:t>Projects</w:t>
      </w:r>
      <w:r>
        <w:rPr>
          <w:rFonts w:hint="default" w:eastAsia="Calibri" w:cs="Calibri" w:asciiTheme="majorAscii" w:hAnsiTheme="majorAscii"/>
          <w:b/>
          <w:color w:val="auto"/>
          <w:spacing w:val="0"/>
          <w:position w:val="0"/>
          <w:sz w:val="28"/>
          <w:shd w:val="clear" w:fill="auto"/>
        </w:rPr>
        <w:t xml:space="preserve">    </w:t>
      </w:r>
    </w:p>
    <w:p>
      <w:pPr>
        <w:numPr>
          <w:ilvl w:val="0"/>
          <w:numId w:val="1"/>
        </w:numPr>
        <w:spacing w:before="0" w:after="200" w:line="276" w:lineRule="auto"/>
        <w:ind w:left="360" w:right="0" w:hanging="360"/>
        <w:jc w:val="left"/>
        <w:rPr>
          <w:rFonts w:hint="default" w:eastAsia="Calibri" w:cs="Calibri" w:asciiTheme="majorAscii" w:hAnsiTheme="majorAscii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8"/>
          <w:shd w:val="clear" w:fill="auto"/>
        </w:rPr>
        <w:t>Academic project on Automatic control of Traffic System using Ultrasonic sensor and air pollution indicator.</w:t>
      </w:r>
    </w:p>
    <w:p>
      <w:pPr>
        <w:numPr>
          <w:ilvl w:val="0"/>
          <w:numId w:val="1"/>
        </w:numPr>
        <w:spacing w:before="0" w:after="200" w:line="276" w:lineRule="auto"/>
        <w:ind w:left="720" w:right="0" w:hanging="360"/>
        <w:jc w:val="left"/>
        <w:rPr>
          <w:rFonts w:hint="default" w:eastAsia="Calibri" w:cs="Calibri" w:asciiTheme="majorAscii" w:hAnsiTheme="majorAscii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  <w:t>The objective is to reduce the congestion, operational cost, to provide alternate routes to travelers, to increase capacity of infrastructure</w:t>
      </w:r>
      <w:r>
        <w:rPr>
          <w:rFonts w:hint="default" w:eastAsia="Calibri" w:cs="Calibri" w:asciiTheme="majorAscii" w:hAnsiTheme="majorAscii"/>
          <w:color w:val="auto"/>
          <w:spacing w:val="0"/>
          <w:position w:val="0"/>
          <w:sz w:val="26"/>
          <w:shd w:val="clear" w:fill="auto"/>
        </w:rPr>
        <w:t>.</w:t>
      </w:r>
    </w:p>
    <w:p>
      <w:pPr>
        <w:spacing w:before="0" w:after="200" w:line="276" w:lineRule="auto"/>
        <w:ind w:left="1080" w:right="0" w:firstLine="0"/>
        <w:jc w:val="left"/>
        <w:rPr>
          <w:rFonts w:hint="default" w:eastAsia="Calibri" w:cs="Calibri" w:asciiTheme="majorAscii" w:hAnsiTheme="majorAscii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hint="default" w:eastAsia="Calibri" w:cs="Calibri" w:asciiTheme="majorAscii" w:hAnsiTheme="majorAscii"/>
          <w:b/>
          <w:color w:val="auto"/>
          <w:spacing w:val="0"/>
          <w:position w:val="0"/>
          <w:sz w:val="22"/>
          <w:shd w:val="clear" w:fill="auto"/>
        </w:rPr>
        <w:t xml:space="preserve">    </w:t>
      </w:r>
      <w:r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  <w:t xml:space="preserve">                                                                                                                     </w:t>
      </w:r>
      <w:r>
        <w:rPr>
          <w:rFonts w:hint="default" w:eastAsia="Baskerville Old Face" w:cs="Baskerville Old Face" w:asciiTheme="majorAscii" w:hAnsiTheme="majorAscii"/>
          <w:b/>
          <w:color w:val="auto"/>
          <w:spacing w:val="0"/>
          <w:position w:val="0"/>
          <w:sz w:val="28"/>
          <w:shd w:val="clear" w:fill="auto"/>
        </w:rPr>
        <w:t>Technical Skills</w:t>
      </w:r>
    </w:p>
    <w:p>
      <w:pPr>
        <w:numPr>
          <w:ilvl w:val="0"/>
          <w:numId w:val="2"/>
        </w:numPr>
        <w:spacing w:before="0" w:after="200" w:line="276" w:lineRule="auto"/>
        <w:ind w:left="720" w:right="0" w:hanging="360"/>
        <w:jc w:val="left"/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</w:pPr>
      <w:r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  <w:lang w:val="en-US"/>
        </w:rPr>
        <w:t>PLC programming, hands on working with PLC(Delta, Omron, schneider, ABB, Siemens, AB)and HMI(delta).</w:t>
      </w:r>
    </w:p>
    <w:p>
      <w:pPr>
        <w:numPr>
          <w:ilvl w:val="0"/>
          <w:numId w:val="2"/>
        </w:numPr>
        <w:spacing w:before="0" w:after="200" w:line="276" w:lineRule="auto"/>
        <w:ind w:left="720" w:right="0" w:hanging="360"/>
        <w:jc w:val="left"/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</w:pPr>
      <w:r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  <w:t>Programming languages: c, c++.</w:t>
      </w:r>
    </w:p>
    <w:p>
      <w:pPr>
        <w:numPr>
          <w:ilvl w:val="0"/>
          <w:numId w:val="2"/>
        </w:numPr>
        <w:spacing w:before="0" w:after="200" w:line="276" w:lineRule="auto"/>
        <w:ind w:left="720" w:right="0" w:hanging="360"/>
        <w:jc w:val="left"/>
        <w:rPr>
          <w:rFonts w:hint="default" w:eastAsia="Baskerville Old Face" w:cs="Baskerville Old Face" w:asciiTheme="majorAscii" w:hAnsiTheme="majorAscii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  <w:t>Embedded C, Mat lab</w:t>
      </w:r>
      <w:r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  <w:lang w:val="en-US"/>
        </w:rPr>
        <w:t>,</w:t>
      </w:r>
      <w:r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  <w:t>PCB design and fabrication.</w:t>
      </w:r>
    </w:p>
    <w:p>
      <w:pPr>
        <w:spacing w:before="0" w:after="200" w:line="276" w:lineRule="auto"/>
        <w:ind w:left="720" w:right="0" w:firstLine="0"/>
        <w:jc w:val="left"/>
        <w:rPr>
          <w:rFonts w:hint="default" w:eastAsia="Baskerville Old Face" w:cs="Baskerville Old Face" w:asciiTheme="majorAscii" w:hAnsiTheme="majorAscii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hint="default" w:eastAsia="Baskerville Old Face" w:cs="Baskerville Old Face" w:asciiTheme="majorAscii" w:hAnsiTheme="majorAscii"/>
          <w:b/>
          <w:color w:val="auto"/>
          <w:spacing w:val="0"/>
          <w:position w:val="0"/>
          <w:sz w:val="28"/>
          <w:shd w:val="clear" w:fill="auto"/>
        </w:rPr>
        <w:t xml:space="preserve">Professional Memberships and position of responsibilities </w:t>
      </w:r>
    </w:p>
    <w:p>
      <w:pPr>
        <w:numPr>
          <w:ilvl w:val="0"/>
          <w:numId w:val="3"/>
        </w:numPr>
        <w:spacing w:before="0" w:after="200" w:line="276" w:lineRule="auto"/>
        <w:ind w:left="720" w:right="0" w:hanging="360"/>
        <w:jc w:val="left"/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</w:pPr>
      <w:r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  <w:t>Former IEEE member (2017-2020)</w:t>
      </w:r>
    </w:p>
    <w:p>
      <w:pPr>
        <w:numPr>
          <w:ilvl w:val="0"/>
          <w:numId w:val="3"/>
        </w:numPr>
        <w:spacing w:before="0" w:after="200" w:line="276" w:lineRule="auto"/>
        <w:ind w:left="720" w:right="0" w:hanging="360"/>
        <w:jc w:val="left"/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</w:pPr>
      <w:r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  <w:t>Former Operation Committee Lead of IEEE StB-35261(2018-19).</w:t>
      </w:r>
    </w:p>
    <w:p>
      <w:pPr>
        <w:numPr>
          <w:ilvl w:val="0"/>
          <w:numId w:val="3"/>
        </w:numPr>
        <w:spacing w:before="0" w:after="200" w:line="276" w:lineRule="auto"/>
        <w:ind w:left="720" w:right="0" w:hanging="360"/>
        <w:jc w:val="left"/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</w:pPr>
      <w:r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  <w:t>Former WIE SAC Coordinator of IEEE StB-35261(2019-20).</w:t>
      </w:r>
    </w:p>
    <w:p>
      <w:pPr>
        <w:spacing w:before="0" w:after="200" w:line="276" w:lineRule="auto"/>
        <w:ind w:left="0" w:right="0" w:firstLine="0"/>
        <w:jc w:val="left"/>
        <w:rPr>
          <w:rFonts w:hint="default" w:eastAsia="Baskerville Old Face" w:cs="Baskerville Old Face" w:asciiTheme="majorAscii" w:hAnsiTheme="majorAscii"/>
          <w:b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hint="default" w:eastAsia="Baskerville Old Face" w:cs="Baskerville Old Face" w:asciiTheme="majorAscii" w:hAnsiTheme="majorAscii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hint="default" w:eastAsia="Baskerville Old Face" w:cs="Baskerville Old Face" w:asciiTheme="majorAscii" w:hAnsiTheme="majorAscii"/>
          <w:b/>
          <w:color w:val="auto"/>
          <w:spacing w:val="0"/>
          <w:position w:val="0"/>
          <w:sz w:val="28"/>
          <w:shd w:val="clear" w:fill="auto"/>
        </w:rPr>
        <w:t>Volunteering Activities</w:t>
      </w:r>
    </w:p>
    <w:p>
      <w:pPr>
        <w:numPr>
          <w:ilvl w:val="0"/>
          <w:numId w:val="4"/>
        </w:numPr>
        <w:spacing w:before="0" w:after="200" w:line="276" w:lineRule="auto"/>
        <w:ind w:left="720" w:right="0" w:hanging="360"/>
        <w:jc w:val="left"/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</w:pPr>
      <w:r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  <w:t>Volunteered in 2 national level technical events and 4 college level technical events.</w:t>
      </w:r>
    </w:p>
    <w:p>
      <w:pPr>
        <w:numPr>
          <w:ilvl w:val="0"/>
          <w:numId w:val="4"/>
        </w:numPr>
        <w:spacing w:before="0" w:after="200" w:line="276" w:lineRule="auto"/>
        <w:ind w:left="720" w:right="0" w:hanging="360"/>
        <w:jc w:val="left"/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</w:pPr>
      <w:r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  <w:t>Volunteered in RES section of EEE.</w:t>
      </w:r>
    </w:p>
    <w:p>
      <w:pPr>
        <w:numPr>
          <w:ilvl w:val="0"/>
          <w:numId w:val="4"/>
        </w:numPr>
        <w:spacing w:before="0" w:after="200" w:line="276" w:lineRule="auto"/>
        <w:ind w:left="720" w:right="0" w:hanging="360"/>
        <w:jc w:val="left"/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</w:pPr>
      <w:r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  <w:t>Experience in Technical, Women Empowerment, sports, motivational and other nontechnical event conduction.</w:t>
      </w:r>
    </w:p>
    <w:p>
      <w:pPr>
        <w:numPr>
          <w:ilvl w:val="0"/>
          <w:numId w:val="4"/>
        </w:numPr>
        <w:spacing w:before="0" w:after="200" w:line="276" w:lineRule="auto"/>
        <w:ind w:left="720" w:right="0" w:hanging="360"/>
        <w:jc w:val="left"/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</w:pPr>
      <w:r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  <w:t>Volunteered in STUDENT SOLAR EMBASSADORS workshop by IIT Bombay supported by AICTE, SCGI.</w:t>
      </w:r>
    </w:p>
    <w:p>
      <w:pPr>
        <w:spacing w:before="0" w:after="200" w:line="276" w:lineRule="auto"/>
        <w:ind w:left="720" w:right="0" w:firstLine="0"/>
        <w:jc w:val="left"/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6"/>
          <w:shd w:val="clear" w:fill="auto"/>
        </w:rPr>
      </w:pPr>
      <w:r>
        <w:rPr>
          <w:rFonts w:hint="default" w:eastAsia="Calibri" w:cs="Calibri" w:asciiTheme="majorAscii" w:hAnsiTheme="majorAscii"/>
          <w:b/>
          <w:color w:val="auto"/>
          <w:spacing w:val="0"/>
          <w:position w:val="0"/>
          <w:sz w:val="22"/>
          <w:shd w:val="clear" w:fill="auto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hint="default" w:eastAsia="Baskerville Old Face" w:cs="Baskerville Old Face" w:asciiTheme="majorAscii" w:hAnsiTheme="majorAscii"/>
          <w:b/>
          <w:color w:val="auto"/>
          <w:spacing w:val="0"/>
          <w:position w:val="0"/>
          <w:sz w:val="28"/>
          <w:shd w:val="clear" w:fill="auto"/>
        </w:rPr>
        <w:t>Awards and participation</w:t>
      </w:r>
    </w:p>
    <w:p>
      <w:pPr>
        <w:numPr>
          <w:ilvl w:val="0"/>
          <w:numId w:val="5"/>
        </w:numPr>
        <w:spacing w:before="0" w:after="200" w:line="276" w:lineRule="auto"/>
        <w:ind w:left="720" w:right="0" w:hanging="360"/>
        <w:jc w:val="left"/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</w:pPr>
      <w:r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  <w:t>Secured 2</w:t>
      </w:r>
      <w:r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  <w:vertAlign w:val="superscript"/>
        </w:rPr>
        <w:t>nd</w:t>
      </w:r>
      <w:r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  <w:t xml:space="preserve"> price in college level technical event MERIT-2018 organized by BEC-IEEE.</w:t>
      </w:r>
    </w:p>
    <w:p>
      <w:pPr>
        <w:numPr>
          <w:ilvl w:val="0"/>
          <w:numId w:val="5"/>
        </w:numPr>
        <w:spacing w:before="0" w:after="200" w:line="276" w:lineRule="auto"/>
        <w:ind w:left="720" w:right="0" w:hanging="360"/>
        <w:jc w:val="left"/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</w:pPr>
      <w:r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  <w:t>Participated in college level technical event TEECHNOSEARCH organized by EEEA.</w:t>
      </w:r>
    </w:p>
    <w:p>
      <w:pPr>
        <w:numPr>
          <w:ilvl w:val="0"/>
          <w:numId w:val="5"/>
        </w:numPr>
        <w:spacing w:before="0" w:after="200" w:line="276" w:lineRule="auto"/>
        <w:ind w:left="720" w:right="0" w:hanging="360"/>
        <w:jc w:val="left"/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</w:pPr>
      <w:r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  <w:t>Participated in Student Leadership Program (SLP) organized by BEC-IEEE.</w:t>
      </w:r>
    </w:p>
    <w:p>
      <w:pPr>
        <w:spacing w:before="0" w:after="200" w:line="276" w:lineRule="auto"/>
        <w:ind w:left="360" w:right="0" w:firstLine="0"/>
        <w:jc w:val="left"/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</w:pPr>
      <w:r>
        <w:rPr>
          <w:rFonts w:hint="default" w:eastAsia="Baskerville Old Face" w:cs="Baskerville Old Face" w:asciiTheme="majorAscii" w:hAnsiTheme="majorAscii"/>
          <w:b/>
          <w:color w:val="auto"/>
          <w:spacing w:val="0"/>
          <w:position w:val="0"/>
          <w:sz w:val="28"/>
          <w:shd w:val="clear" w:fill="auto"/>
        </w:rPr>
        <w:t>Workshop and Internships</w:t>
      </w:r>
    </w:p>
    <w:p>
      <w:pPr>
        <w:numPr>
          <w:ilvl w:val="0"/>
          <w:numId w:val="6"/>
        </w:numPr>
        <w:spacing w:before="0" w:after="200" w:line="276" w:lineRule="auto"/>
        <w:ind w:left="720" w:right="0" w:hanging="360"/>
        <w:jc w:val="left"/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</w:pPr>
      <w:r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  <w:t xml:space="preserve">Working as a </w:t>
      </w:r>
      <w:r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  <w:lang w:val="en-US"/>
        </w:rPr>
        <w:t>Industrial Automation</w:t>
      </w:r>
      <w:r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  <w:t xml:space="preserve"> intern in “Technologics Global pvt ltd.” </w:t>
      </w:r>
    </w:p>
    <w:p>
      <w:pPr>
        <w:numPr>
          <w:ilvl w:val="0"/>
          <w:numId w:val="6"/>
        </w:numPr>
        <w:spacing w:before="0" w:after="200" w:line="276" w:lineRule="auto"/>
        <w:ind w:left="720" w:right="0" w:hanging="360"/>
        <w:jc w:val="left"/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</w:pPr>
      <w:r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  <w:t>Attended workshop on ‘Embedded System with IOT based controller’ in college</w:t>
      </w:r>
      <w:r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  <w:lang w:val="en-US"/>
        </w:rPr>
        <w:t xml:space="preserve"> and worked as a embedded system intern in </w:t>
      </w:r>
      <w:bookmarkStart w:id="0" w:name="_GoBack"/>
      <w:bookmarkEnd w:id="0"/>
      <w:r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  <w:lang w:val="en-US"/>
        </w:rPr>
        <w:t xml:space="preserve">Technnologics </w:t>
      </w:r>
      <w:r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  <w:t>.</w:t>
      </w:r>
    </w:p>
    <w:p>
      <w:pPr>
        <w:numPr>
          <w:ilvl w:val="0"/>
          <w:numId w:val="6"/>
        </w:numPr>
        <w:spacing w:before="0" w:after="200" w:line="276" w:lineRule="auto"/>
        <w:ind w:left="720" w:right="0" w:hanging="360"/>
        <w:jc w:val="left"/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</w:pPr>
      <w:r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  <w:t xml:space="preserve">Completed C++ course with ‘A’ grade under MICE in Chikodi.  </w:t>
      </w:r>
    </w:p>
    <w:p>
      <w:pPr>
        <w:numPr>
          <w:ilvl w:val="0"/>
          <w:numId w:val="6"/>
        </w:numPr>
        <w:spacing w:before="0" w:after="200" w:line="276" w:lineRule="auto"/>
        <w:ind w:left="720" w:right="0" w:hanging="360"/>
        <w:jc w:val="left"/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</w:pPr>
      <w:r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  <w:t>Undergone 15 days of internship in SHANTALA industries, Hubli.</w:t>
      </w:r>
    </w:p>
    <w:p>
      <w:pPr>
        <w:numPr>
          <w:ilvl w:val="0"/>
          <w:numId w:val="6"/>
        </w:numPr>
        <w:spacing w:before="0" w:after="200" w:line="276" w:lineRule="auto"/>
        <w:ind w:left="720" w:right="0" w:hanging="360"/>
        <w:jc w:val="left"/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</w:pPr>
      <w:r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  <w:t>Attended 2 days of ‘Design and Fabrication of PCB’ workshop conducted by EEE.</w:t>
      </w:r>
    </w:p>
    <w:p>
      <w:pPr>
        <w:numPr>
          <w:ilvl w:val="0"/>
          <w:numId w:val="6"/>
        </w:numPr>
        <w:spacing w:before="0" w:after="200" w:line="276" w:lineRule="auto"/>
        <w:ind w:left="720" w:right="0" w:hanging="360"/>
        <w:jc w:val="left"/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</w:pPr>
      <w:r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  <w:t>Visited NTPC Thermal Power Plant Kuragi, Vijaypur.</w:t>
      </w:r>
    </w:p>
    <w:p>
      <w:pPr>
        <w:numPr>
          <w:ilvl w:val="0"/>
          <w:numId w:val="6"/>
        </w:numPr>
        <w:spacing w:before="0" w:after="200" w:line="276" w:lineRule="auto"/>
        <w:ind w:left="720" w:right="0" w:hanging="360"/>
        <w:jc w:val="left"/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</w:pPr>
      <w:r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  <w:t>Undergone 1 month internship by HESCOM.</w:t>
      </w:r>
    </w:p>
    <w:p>
      <w:pPr>
        <w:numPr>
          <w:ilvl w:val="0"/>
          <w:numId w:val="6"/>
        </w:numPr>
        <w:spacing w:before="0" w:after="200" w:line="276" w:lineRule="auto"/>
        <w:ind w:left="720" w:right="0" w:hanging="360"/>
        <w:jc w:val="left"/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</w:pPr>
      <w:r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  <w:t>Done seminar on ‘Volunteering Skills’ in the event ‘PARICHAYA’ for IEEE student’s members of BLD College, Vijaypur.</w:t>
      </w:r>
    </w:p>
    <w:p>
      <w:pPr>
        <w:numPr>
          <w:ilvl w:val="0"/>
          <w:numId w:val="6"/>
        </w:numPr>
        <w:spacing w:before="0" w:after="200" w:line="276" w:lineRule="auto"/>
        <w:ind w:left="720" w:right="0" w:hanging="360"/>
        <w:jc w:val="left"/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</w:pPr>
      <w:r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  <w:t>Undergone 4 substations visit under the supervision of chief, KPTCL Bagalkot.</w:t>
      </w:r>
    </w:p>
    <w:p>
      <w:pPr>
        <w:numPr>
          <w:ilvl w:val="0"/>
          <w:numId w:val="6"/>
        </w:numPr>
        <w:spacing w:before="0" w:after="200" w:line="276" w:lineRule="auto"/>
        <w:ind w:left="720" w:right="0" w:hanging="360"/>
        <w:jc w:val="left"/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</w:pPr>
      <w:r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  <w:t>Actively attended the technical and nontechnical seminars conducted in college.</w:t>
      </w:r>
    </w:p>
    <w:p>
      <w:pPr>
        <w:spacing w:before="0" w:after="200" w:line="276" w:lineRule="auto"/>
        <w:ind w:left="0" w:right="0" w:firstLine="0"/>
        <w:jc w:val="left"/>
        <w:rPr>
          <w:rFonts w:hint="default" w:eastAsia="Baskerville Old Face" w:cs="Baskerville Old Face" w:asciiTheme="majorAscii" w:hAnsiTheme="majorAscii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hint="default" w:eastAsia="Baskerville Old Face" w:cs="Baskerville Old Face" w:asciiTheme="majorAscii" w:hAnsiTheme="majorAscii"/>
          <w:b/>
          <w:color w:val="auto"/>
          <w:spacing w:val="0"/>
          <w:position w:val="0"/>
          <w:sz w:val="28"/>
          <w:shd w:val="clear" w:fill="auto"/>
        </w:rPr>
        <w:t>Personal Details</w:t>
      </w:r>
    </w:p>
    <w:p>
      <w:pPr>
        <w:numPr>
          <w:ilvl w:val="0"/>
          <w:numId w:val="7"/>
        </w:numPr>
        <w:spacing w:before="0" w:after="200" w:line="240" w:lineRule="auto"/>
        <w:ind w:left="720" w:right="0" w:hanging="360"/>
        <w:jc w:val="left"/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</w:pPr>
      <w:r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  <w:t>Date of Birth        : 05/04/1998</w:t>
      </w:r>
    </w:p>
    <w:p>
      <w:pPr>
        <w:numPr>
          <w:ilvl w:val="0"/>
          <w:numId w:val="7"/>
        </w:numPr>
        <w:spacing w:before="0" w:after="200" w:line="240" w:lineRule="auto"/>
        <w:ind w:left="720" w:right="0" w:hanging="360"/>
        <w:jc w:val="left"/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</w:pPr>
      <w:r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  <w:t>Nationality            : Indian</w:t>
      </w:r>
    </w:p>
    <w:p>
      <w:pPr>
        <w:numPr>
          <w:ilvl w:val="0"/>
          <w:numId w:val="7"/>
        </w:numPr>
        <w:spacing w:before="0" w:after="200" w:line="240" w:lineRule="auto"/>
        <w:ind w:left="720" w:right="0" w:hanging="360"/>
        <w:jc w:val="left"/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</w:pPr>
      <w:r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  <w:t>Father’s Name      : Sidram Channavar</w:t>
      </w:r>
    </w:p>
    <w:p>
      <w:pPr>
        <w:numPr>
          <w:ilvl w:val="0"/>
          <w:numId w:val="7"/>
        </w:numPr>
        <w:spacing w:before="0" w:after="200" w:line="240" w:lineRule="auto"/>
        <w:ind w:left="720" w:right="0" w:hanging="360"/>
        <w:jc w:val="left"/>
        <w:rPr>
          <w:rFonts w:hint="default" w:eastAsia="Baskerville Old Face" w:cs="Baskerville Old Face" w:asciiTheme="majorAscii" w:hAnsiTheme="majorAscii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  <w:t>Mother’s Name    : Rajashree Channavar</w:t>
      </w:r>
    </w:p>
    <w:p>
      <w:pPr>
        <w:numPr>
          <w:ilvl w:val="0"/>
          <w:numId w:val="7"/>
        </w:numPr>
        <w:spacing w:before="0" w:after="200" w:line="240" w:lineRule="auto"/>
        <w:ind w:left="720" w:right="0" w:hanging="360"/>
        <w:jc w:val="left"/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</w:pPr>
      <w:r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  <w:t>Qualification         : Electrical &amp; Electronics Engineering</w:t>
      </w:r>
    </w:p>
    <w:p>
      <w:pPr>
        <w:numPr>
          <w:ilvl w:val="0"/>
          <w:numId w:val="7"/>
        </w:numPr>
        <w:spacing w:before="0" w:after="200" w:line="240" w:lineRule="auto"/>
        <w:ind w:left="720" w:right="0" w:hanging="360"/>
        <w:jc w:val="left"/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</w:pPr>
      <w:r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  <w:t>Language known   : English, Kannada &amp;Hindi</w:t>
      </w:r>
    </w:p>
    <w:p>
      <w:pPr>
        <w:spacing w:before="0" w:after="200" w:line="240" w:lineRule="auto"/>
        <w:ind w:left="0" w:right="0" w:firstLine="0"/>
        <w:jc w:val="left"/>
        <w:rPr>
          <w:rFonts w:hint="default" w:eastAsia="Baskerville Old Face" w:cs="Baskerville Old Face" w:asciiTheme="majorAscii" w:hAnsiTheme="majorAscii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hint="default" w:eastAsia="Baskerville Old Face" w:cs="Baskerville Old Face" w:asciiTheme="majorAscii" w:hAnsiTheme="majorAscii"/>
          <w:b/>
          <w:color w:val="auto"/>
          <w:spacing w:val="0"/>
          <w:position w:val="0"/>
          <w:sz w:val="28"/>
          <w:shd w:val="clear" w:fill="auto"/>
        </w:rPr>
        <w:t xml:space="preserve">Declaration </w:t>
      </w:r>
    </w:p>
    <w:p>
      <w:pPr>
        <w:spacing w:before="0" w:after="200" w:line="240" w:lineRule="auto"/>
        <w:ind w:left="0" w:right="0" w:firstLine="0"/>
        <w:jc w:val="left"/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</w:pPr>
      <w:r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  <w:t>I hereby declare that the information provided above is true and correct to the best of my knowledge.</w:t>
      </w:r>
    </w:p>
    <w:p>
      <w:pPr>
        <w:spacing w:before="0" w:after="200" w:line="240" w:lineRule="auto"/>
        <w:ind w:left="0" w:right="0" w:firstLine="0"/>
        <w:jc w:val="left"/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</w:pPr>
      <w:r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  <w:t>Place: Ba</w:t>
      </w:r>
      <w:r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  <w:lang w:val="en-US"/>
        </w:rPr>
        <w:t>nglore</w:t>
      </w:r>
      <w:r>
        <w:rPr>
          <w:rFonts w:hint="default" w:eastAsia="Baskerville Old Face" w:cs="Baskerville Old Face" w:asciiTheme="majorAscii" w:hAnsiTheme="majorAscii"/>
          <w:color w:val="auto"/>
          <w:spacing w:val="0"/>
          <w:position w:val="0"/>
          <w:sz w:val="24"/>
          <w:shd w:val="clear" w:fill="auto"/>
        </w:rPr>
        <w:t xml:space="preserve">                                                              </w:t>
      </w:r>
      <w:r>
        <w:rPr>
          <w:rFonts w:hint="default" w:eastAsia="Baskerville Old Face" w:cs="Baskerville Old Face" w:asciiTheme="majorAscii" w:hAnsiTheme="majorAscii"/>
          <w:b/>
          <w:color w:val="auto"/>
          <w:spacing w:val="0"/>
          <w:position w:val="0"/>
          <w:sz w:val="24"/>
          <w:shd w:val="clear" w:fill="auto"/>
        </w:rPr>
        <w:t>(AKSHATA CHANNAVAR)</w:t>
      </w: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skerville Old F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singleLevel"/>
    <w:tmpl w:val="B5E306ED"/>
    <w:lvl w:ilvl="0" w:tentative="0">
      <w:start w:val="1"/>
      <w:numFmt w:val="bullet"/>
      <w:lvlText w:val="•"/>
      <w:lvlJc w:val="left"/>
    </w:lvl>
  </w:abstractNum>
  <w:abstractNum w:abstractNumId="1">
    <w:nsid w:val="BF205925"/>
    <w:multiLevelType w:val="singleLevel"/>
    <w:tmpl w:val="BF205925"/>
    <w:lvl w:ilvl="0" w:tentative="0">
      <w:start w:val="1"/>
      <w:numFmt w:val="bullet"/>
      <w:lvlText w:val="•"/>
      <w:lvlJc w:val="left"/>
    </w:lvl>
  </w:abstractNum>
  <w:abstractNum w:abstractNumId="2">
    <w:nsid w:val="CF092B84"/>
    <w:multiLevelType w:val="singleLevel"/>
    <w:tmpl w:val="CF092B84"/>
    <w:lvl w:ilvl="0" w:tentative="0">
      <w:start w:val="1"/>
      <w:numFmt w:val="bullet"/>
      <w:lvlText w:val="•"/>
      <w:lvlJc w:val="left"/>
    </w:lvl>
  </w:abstractNum>
  <w:abstractNum w:abstractNumId="3">
    <w:nsid w:val="0053208E"/>
    <w:multiLevelType w:val="singleLevel"/>
    <w:tmpl w:val="0053208E"/>
    <w:lvl w:ilvl="0" w:tentative="0">
      <w:start w:val="1"/>
      <w:numFmt w:val="bullet"/>
      <w:lvlText w:val="•"/>
      <w:lvlJc w:val="left"/>
    </w:lvl>
  </w:abstractNum>
  <w:abstractNum w:abstractNumId="4">
    <w:nsid w:val="03D62ECE"/>
    <w:multiLevelType w:val="singleLevel"/>
    <w:tmpl w:val="03D62ECE"/>
    <w:lvl w:ilvl="0" w:tentative="0">
      <w:start w:val="1"/>
      <w:numFmt w:val="bullet"/>
      <w:lvlText w:val="•"/>
      <w:lvlJc w:val="left"/>
    </w:lvl>
  </w:abstractNum>
  <w:abstractNum w:abstractNumId="5">
    <w:nsid w:val="25B654F3"/>
    <w:multiLevelType w:val="singleLevel"/>
    <w:tmpl w:val="25B654F3"/>
    <w:lvl w:ilvl="0" w:tentative="0">
      <w:start w:val="1"/>
      <w:numFmt w:val="bullet"/>
      <w:lvlText w:val="•"/>
      <w:lvlJc w:val="left"/>
    </w:lvl>
  </w:abstractNum>
  <w:abstractNum w:abstractNumId="6">
    <w:nsid w:val="59ADCABA"/>
    <w:multiLevelType w:val="singleLevel"/>
    <w:tmpl w:val="59ADCABA"/>
    <w:lvl w:ilvl="0" w:tentative="0">
      <w:start w:val="1"/>
      <w:numFmt w:val="bullet"/>
      <w:lvlText w:val="•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225E1A"/>
    <w:rsid w:val="52F367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Office_11.2.0.10101_F1E327BC-269C-435d-A152-05C5408002CA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2021-04-25T13:41:07Z</dcterms:created>
  <dc:creator>aksha</dc:creator>
  <cp:lastModifiedBy>aksha</cp:lastModifiedBy>
  <dcterms:modified xsi:type="dcterms:W3CDTF">2021-04-25T13:48:20Z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