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tbl>
      <w:tblPr>
        <w:tblW w:w="5083" w:type="pct"/>
        <w:jc w:val="center"/>
        <w:tblBorders>
          <w:top w:val="single" w:sz="6" w:space="0" w:color="9FB8CD" w:themeColor="accent2"/>
          <w:left w:val="single" w:sz="6" w:space="0" w:color="9FB8CD" w:themeColor="accent2"/>
          <w:bottom w:val="single" w:sz="6" w:space="0" w:color="9FB8CD" w:themeColor="accent2"/>
          <w:right w:val="single" w:sz="6" w:space="0" w:color="9FB8CD" w:themeColor="accent2"/>
          <w:insideH w:val="single" w:sz="6" w:space="0" w:color="9FB8CD" w:themeColor="accent2"/>
          <w:insideV w:val="single" w:sz="6" w:space="0" w:color="9FB8CD" w:themeColor="accent2"/>
        </w:tblBorders>
        <w:tblCellMar>
          <w:left w:w="0" w:type="dxa"/>
          <w:right w:w="0" w:type="dxa"/>
        </w:tblCellMar>
        <w:tblLook w:val="04A0"/>
      </w:tblPr>
      <w:tblGrid>
        <w:gridCol w:w="352"/>
        <w:gridCol w:w="73"/>
        <w:gridCol w:w="10899"/>
        <w:gridCol w:w="29"/>
      </w:tblGrid>
      <w:tr w:rsidTr="007E440F">
        <w:tblPrEx>
          <w:tblW w:w="5083" w:type="pct"/>
          <w:jc w:val="center"/>
          <w:tblBorders>
            <w:top w:val="single" w:sz="6" w:space="0" w:color="9FB8CD" w:themeColor="accent2"/>
            <w:left w:val="single" w:sz="6" w:space="0" w:color="9FB8CD" w:themeColor="accent2"/>
            <w:bottom w:val="single" w:sz="6" w:space="0" w:color="9FB8CD" w:themeColor="accent2"/>
            <w:right w:val="single" w:sz="6" w:space="0" w:color="9FB8CD" w:themeColor="accent2"/>
            <w:insideH w:val="single" w:sz="6" w:space="0" w:color="9FB8CD" w:themeColor="accent2"/>
            <w:insideV w:val="single" w:sz="6" w:space="0" w:color="9FB8CD" w:themeColor="accent2"/>
          </w:tblBorders>
          <w:tblCellMar>
            <w:left w:w="0" w:type="dxa"/>
            <w:right w:w="0" w:type="dxa"/>
          </w:tblCellMar>
          <w:tblLook w:val="04A0"/>
        </w:tblPrEx>
        <w:trPr>
          <w:trHeight w:val="1625"/>
          <w:jc w:val="center"/>
        </w:trPr>
        <w:tc>
          <w:tcPr>
            <w:tcW w:w="425" w:type="dxa"/>
            <w:gridSpan w:val="2"/>
            <w:shd w:val="clear" w:color="auto" w:fill="9FB8CD" w:themeFill="accent2"/>
          </w:tcPr>
          <w:p w:rsidR="00367ED1" w:rsidRPr="00F436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28" w:type="dxa"/>
            <w:gridSpan w:val="2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367ED1" w:rsidRPr="00F436AF">
            <w:pPr>
              <w:pStyle w:val="PersonalName"/>
              <w:rPr>
                <w:rFonts w:ascii="Times New Roman" w:hAnsi="Times New Roman"/>
              </w:rPr>
            </w:pPr>
            <w:r w:rsidRPr="00F436AF">
              <w:rPr>
                <w:rFonts w:ascii="Wingdings 3" w:hAnsi="Wingdings 3"/>
                <w:color w:val="9FB8CD" w:themeColor="accent2"/>
                <w:spacing w:val="10"/>
              </w:rPr>
              <w:sym w:font="Wingdings 3" w:char="F07D"/>
            </w:r>
            <w:sdt>
              <w:sdtPr>
                <w:rPr>
                  <w:rFonts w:ascii="Times New Roman" w:hAnsi="Times New Roman"/>
                  <w:color w:val="000000" w:themeColor="text1"/>
                </w:rPr>
                <w:id w:val="10979384"/>
                <w:placeholder>
                  <w:docPart w:val="828B6893C20246B78B72E15F79753ACF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 w:rsidR="00B95E27">
                  <w:rPr>
                    <w:rFonts w:ascii="Times New Roman" w:hAnsi="Times New Roman"/>
                    <w:color w:val="000000" w:themeColor="text1"/>
                  </w:rPr>
                  <w:t>Boobathi Ramsankar P</w:t>
                </w:r>
              </w:sdtContent>
            </w:sdt>
          </w:p>
          <w:p w:rsidR="000C45E7">
            <w:pPr>
              <w:pStyle w:val="AddressText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6</w:t>
            </w:r>
            <w:r w:rsidR="00C959CA">
              <w:rPr>
                <w:rFonts w:ascii="Times New Roman" w:hAnsi="Times New Roman"/>
                <w:b/>
                <w:color w:val="000000" w:themeColor="text1"/>
                <w:sz w:val="22"/>
              </w:rPr>
              <w:t xml:space="preserve">years </w:t>
            </w:r>
            <w:r w:rsidRPr="00F436AF" w:rsidR="007F3269">
              <w:rPr>
                <w:rFonts w:ascii="Times New Roman" w:hAnsi="Times New Roman"/>
                <w:b/>
                <w:color w:val="000000" w:themeColor="text1"/>
                <w:sz w:val="22"/>
              </w:rPr>
              <w:t xml:space="preserve">Exp. in Electrical  </w:t>
            </w:r>
            <w:r w:rsidR="007F3269">
              <w:rPr>
                <w:rFonts w:ascii="Times New Roman" w:hAnsi="Times New Roman"/>
                <w:b/>
                <w:color w:val="000000" w:themeColor="text1"/>
                <w:sz w:val="22"/>
              </w:rPr>
              <w:t>Maintenance</w:t>
            </w:r>
          </w:p>
          <w:p w:rsidR="00367ED1" w:rsidRPr="00F436AF">
            <w:pPr>
              <w:pStyle w:val="AddressText"/>
              <w:spacing w:line="240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10A</w:t>
            </w:r>
            <w:r w:rsidRPr="00F436AF" w:rsidR="00682664">
              <w:rPr>
                <w:rFonts w:ascii="Times New Roman" w:hAnsi="Times New Roman"/>
                <w:color w:val="000000" w:themeColor="text1"/>
                <w:sz w:val="22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8</w:t>
            </w:r>
            <w:r w:rsidRPr="00F436AF" w:rsidR="00682664">
              <w:rPr>
                <w:rFonts w:ascii="Times New Roman" w:hAnsi="Times New Roman"/>
                <w:color w:val="000000" w:themeColor="text1"/>
                <w:sz w:val="22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New</w:t>
            </w:r>
            <w:r w:rsidRPr="00F436AF">
              <w:rPr>
                <w:rFonts w:ascii="Times New Roman" w:hAnsi="Times New Roman"/>
                <w:color w:val="000000" w:themeColor="text1"/>
                <w:sz w:val="22"/>
              </w:rPr>
              <w:t xml:space="preserve"> Street,</w:t>
            </w:r>
          </w:p>
          <w:p w:rsidR="00367ED1">
            <w:pPr>
              <w:pStyle w:val="AddressText"/>
              <w:spacing w:line="240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Chatrapatti</w:t>
            </w:r>
            <w:r w:rsidRPr="00F436AF">
              <w:rPr>
                <w:rFonts w:ascii="Times New Roman" w:hAnsi="Times New Roman"/>
                <w:color w:val="000000" w:themeColor="text1"/>
                <w:sz w:val="22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Rajapalayam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(TK)</w:t>
            </w:r>
            <w:r w:rsidRPr="00F436AF">
              <w:rPr>
                <w:rFonts w:ascii="Times New Roman" w:hAnsi="Times New Roman"/>
                <w:color w:val="000000" w:themeColor="text1"/>
                <w:sz w:val="22"/>
              </w:rPr>
              <w:t>,</w:t>
            </w:r>
          </w:p>
          <w:p w:rsidR="0072259F" w:rsidRPr="00F436AF">
            <w:pPr>
              <w:pStyle w:val="AddressText"/>
              <w:spacing w:line="240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Virudunagar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(DT).</w:t>
            </w:r>
          </w:p>
          <w:p w:rsidR="00367ED1" w:rsidRPr="00F436AF">
            <w:pPr>
              <w:pStyle w:val="AddressText"/>
              <w:spacing w:line="240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 w:rsidRPr="00F436AF"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  <w:r w:rsidRPr="00F436AF">
              <w:rPr>
                <w:rFonts w:ascii="Times New Roman" w:hAnsi="Times New Roman"/>
                <w:color w:val="000000" w:themeColor="text1"/>
                <w:sz w:val="22"/>
              </w:rPr>
              <w:t>TamilNadu</w:t>
            </w:r>
            <w:r w:rsidRPr="00F436AF">
              <w:rPr>
                <w:rFonts w:ascii="Times New Roman" w:hAnsi="Times New Roman"/>
                <w:color w:val="000000" w:themeColor="text1"/>
                <w:sz w:val="22"/>
              </w:rPr>
              <w:t xml:space="preserve"> (India) - 62</w:t>
            </w:r>
            <w:r w:rsidR="0072259F">
              <w:rPr>
                <w:rFonts w:ascii="Times New Roman" w:hAnsi="Times New Roman"/>
                <w:color w:val="000000" w:themeColor="text1"/>
                <w:sz w:val="22"/>
              </w:rPr>
              <w:t>6102</w:t>
            </w:r>
          </w:p>
          <w:p w:rsidR="00367ED1" w:rsidRPr="00F436AF">
            <w:pPr>
              <w:pStyle w:val="AddressText"/>
              <w:spacing w:line="240" w:lineRule="auto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</w:rPr>
              <w:t>Phone: +9</w:t>
            </w:r>
            <w:r w:rsidR="00C622A2">
              <w:rPr>
                <w:rFonts w:ascii="Times New Roman" w:hAnsi="Times New Roman"/>
                <w:color w:val="000000" w:themeColor="text1"/>
                <w:sz w:val="22"/>
              </w:rPr>
              <w:t>1-7397197693</w:t>
            </w:r>
          </w:p>
          <w:p w:rsidR="00367ED1" w:rsidRPr="002C007A" w:rsidP="00633BCA">
            <w:pPr>
              <w:pStyle w:val="AddressText"/>
              <w:spacing w:line="240" w:lineRule="auto"/>
              <w:rPr>
                <w:rStyle w:val="Hyperlink"/>
                <w:rFonts w:ascii="Times New Roman" w:hAnsi="Times New Roman"/>
                <w:color w:val="auto"/>
                <w:sz w:val="22"/>
              </w:rPr>
            </w:pPr>
            <w:r w:rsidRPr="00F436AF">
              <w:rPr>
                <w:rFonts w:ascii="Times New Roman" w:hAnsi="Times New Roman"/>
                <w:color w:val="000000" w:themeColor="text1"/>
                <w:sz w:val="22"/>
              </w:rPr>
              <w:t>E-mail:</w:t>
            </w:r>
            <w:r w:rsidRPr="00AA49FD" w:rsidR="00AA49FD">
              <w:rPr>
                <w:rFonts w:ascii="Times New Roman" w:hAnsi="Times New Roman"/>
                <w:color w:val="000000" w:themeColor="text1"/>
                <w:sz w:val="22"/>
                <w:u w:val="single"/>
              </w:rPr>
              <w:t>kvm.boopathi</w:t>
            </w:r>
            <w:r w:rsidRPr="00F85AF7" w:rsidR="002C007A">
              <w:rPr>
                <w:rFonts w:ascii="Times New Roman" w:hAnsi="Times New Roman"/>
                <w:color w:val="000000" w:themeColor="text1"/>
                <w:sz w:val="22"/>
                <w:u w:val="single"/>
              </w:rPr>
              <w:t>@gmail</w:t>
            </w:r>
            <w:r w:rsidRPr="002C007A" w:rsidR="002C007A">
              <w:rPr>
                <w:rFonts w:ascii="Times New Roman" w:hAnsi="Times New Roman"/>
                <w:color w:val="000000" w:themeColor="text1"/>
                <w:sz w:val="22"/>
                <w:u w:val="single"/>
              </w:rPr>
              <w:t>.com</w:t>
            </w:r>
          </w:p>
          <w:p w:rsidR="00701E4A" w:rsidRPr="00F436AF" w:rsidP="00633BCA">
            <w:pPr>
              <w:pStyle w:val="AddressText"/>
              <w:spacing w:line="240" w:lineRule="auto"/>
              <w:rPr>
                <w:rFonts w:ascii="Times New Roman" w:hAnsi="Times New Roman"/>
              </w:rPr>
            </w:pPr>
          </w:p>
        </w:tc>
      </w:tr>
      <w:tr w:rsidTr="007E440F">
        <w:tblPrEx>
          <w:tblW w:w="5083" w:type="pct"/>
          <w:jc w:val="center"/>
          <w:tblBorders>
            <w:top w:val="single" w:sz="6" w:space="0" w:color="AAB0C7" w:themeColor="accent1" w:themeTint="99"/>
            <w:left w:val="single" w:sz="6" w:space="0" w:color="AAB0C7" w:themeColor="accent1" w:themeTint="99"/>
            <w:bottom w:val="single" w:sz="6" w:space="0" w:color="AAB0C7" w:themeColor="accent1" w:themeTint="99"/>
            <w:right w:val="single" w:sz="6" w:space="0" w:color="AAB0C7" w:themeColor="accent1" w:themeTint="99"/>
            <w:insideH w:val="single" w:sz="6" w:space="0" w:color="AAB0C7" w:themeColor="accent1" w:themeTint="99"/>
            <w:insideV w:val="single" w:sz="6" w:space="0" w:color="AAB0C7" w:themeColor="accent1" w:themeTint="99"/>
          </w:tblBorders>
          <w:tblCellMar>
            <w:left w:w="0" w:type="dxa"/>
            <w:right w:w="0" w:type="dxa"/>
          </w:tblCellMar>
          <w:tblLook w:val="04A0"/>
        </w:tblPrEx>
        <w:trPr>
          <w:gridAfter w:val="1"/>
          <w:wAfter w:w="29" w:type="dxa"/>
          <w:trHeight w:val="9725"/>
          <w:jc w:val="center"/>
        </w:trPr>
        <w:tc>
          <w:tcPr>
            <w:tcW w:w="352" w:type="dxa"/>
            <w:shd w:val="clear" w:color="auto" w:fill="AAB0C7" w:themeFill="accent1" w:themeFillTint="99"/>
          </w:tcPr>
          <w:p w:rsidR="00663C36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  <w:p w:rsidR="00B61C2F" w:rsidRPr="00F436AF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972" w:type="dxa"/>
            <w:gridSpan w:val="2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663C36" w:rsidRPr="00F436AF" w:rsidP="00E831DF">
            <w:pPr>
              <w:pStyle w:val="Section"/>
              <w:rPr>
                <w:rFonts w:ascii="Times New Roman" w:hAnsi="Times New Roman"/>
                <w:color w:val="auto"/>
                <w:sz w:val="28"/>
                <w:u w:val="single"/>
              </w:rPr>
            </w:pPr>
            <w:r w:rsidRPr="00F436AF">
              <w:rPr>
                <w:rFonts w:ascii="Times New Roman" w:hAnsi="Times New Roman"/>
                <w:color w:val="auto"/>
                <w:sz w:val="28"/>
                <w:u w:val="single"/>
              </w:rPr>
              <w:t>Summary</w:t>
            </w:r>
          </w:p>
          <w:p w:rsidR="00EC5DE4" w:rsidRPr="004A4C2D" w:rsidP="00EC5DE4">
            <w:pPr>
              <w:numPr>
                <w:ilvl w:val="0"/>
                <w:numId w:val="14"/>
              </w:numPr>
              <w:spacing w:before="40" w:after="0" w:line="240" w:lineRule="auto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6 </w:t>
            </w:r>
            <w:r w:rsidRPr="00744F91">
              <w:rPr>
                <w:rFonts w:ascii="Times New Roman" w:hAnsi="Times New Roman"/>
                <w:b/>
                <w:bCs/>
                <w:sz w:val="24"/>
              </w:rPr>
              <w:t>years</w:t>
            </w:r>
            <w:r w:rsidRPr="00744F91">
              <w:rPr>
                <w:rFonts w:ascii="Times New Roman" w:hAnsi="Times New Roman"/>
                <w:sz w:val="24"/>
              </w:rPr>
              <w:t xml:space="preserve"> of</w:t>
            </w:r>
            <w:r w:rsidR="00B02D8E">
              <w:rPr>
                <w:rFonts w:ascii="Times New Roman" w:hAnsi="Times New Roman"/>
                <w:sz w:val="24"/>
              </w:rPr>
              <w:t xml:space="preserve"> </w:t>
            </w:r>
            <w:r w:rsidR="001859B3">
              <w:rPr>
                <w:rFonts w:ascii="Times New Roman" w:hAnsi="Times New Roman"/>
                <w:sz w:val="24"/>
              </w:rPr>
              <w:t>e</w:t>
            </w:r>
            <w:r w:rsidRPr="00744F91">
              <w:rPr>
                <w:rFonts w:ascii="Times New Roman" w:hAnsi="Times New Roman"/>
                <w:sz w:val="24"/>
              </w:rPr>
              <w:t>lectrical work</w:t>
            </w:r>
            <w:r w:rsidR="00A630CB">
              <w:rPr>
                <w:rFonts w:ascii="Times New Roman" w:hAnsi="Times New Roman"/>
                <w:sz w:val="24"/>
              </w:rPr>
              <w:t xml:space="preserve"> experience</w:t>
            </w:r>
            <w:r w:rsidR="009C6C19">
              <w:rPr>
                <w:rFonts w:ascii="Times New Roman" w:hAnsi="Times New Roman"/>
                <w:sz w:val="24"/>
              </w:rPr>
              <w:t xml:space="preserve"> of </w:t>
            </w:r>
            <w:r w:rsidRPr="00744F91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Operation &amp; Maintenance.</w:t>
            </w:r>
          </w:p>
          <w:p w:rsidR="004A4C2D" w:rsidRPr="00744F91" w:rsidP="00EC5DE4">
            <w:pPr>
              <w:numPr>
                <w:ilvl w:val="0"/>
                <w:numId w:val="14"/>
              </w:numPr>
              <w:spacing w:before="40" w:after="0" w:line="240" w:lineRule="auto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</w:rPr>
              <w:t>Excellent grasp of electrical maintenance work practices and processes.</w:t>
            </w:r>
          </w:p>
          <w:p w:rsidR="00E15AB4" w:rsidRPr="00F436AF" w:rsidP="001009D4">
            <w:pPr>
              <w:numPr>
                <w:ilvl w:val="0"/>
                <w:numId w:val="14"/>
              </w:numPr>
              <w:spacing w:before="40" w:after="0" w:line="240" w:lineRule="auto"/>
              <w:rPr>
                <w:rFonts w:ascii="Times New Roman" w:hAnsi="Times New Roman"/>
                <w:color w:val="auto"/>
                <w:sz w:val="24"/>
                <w:lang w:val="en-IN" w:eastAsia="en-US"/>
              </w:rPr>
            </w:pPr>
            <w:r w:rsidRPr="00F436AF">
              <w:rPr>
                <w:rFonts w:ascii="Times New Roman" w:hAnsi="Times New Roman"/>
                <w:color w:val="auto"/>
                <w:sz w:val="24"/>
                <w:lang w:val="en-IN" w:eastAsia="en-US"/>
              </w:rPr>
              <w:t xml:space="preserve">Good understanding of Electrical Drawings, </w:t>
            </w:r>
            <w:r w:rsidR="00051B41">
              <w:rPr>
                <w:rFonts w:ascii="Times New Roman" w:hAnsi="Times New Roman"/>
                <w:color w:val="auto"/>
                <w:sz w:val="24"/>
                <w:lang w:val="en-IN" w:eastAsia="en-US"/>
              </w:rPr>
              <w:t>Planning of Projects in</w:t>
            </w:r>
            <w:r w:rsidR="00B02D8E">
              <w:rPr>
                <w:rFonts w:ascii="Times New Roman" w:hAnsi="Times New Roman"/>
                <w:color w:val="auto"/>
                <w:sz w:val="24"/>
                <w:lang w:val="en-IN" w:eastAsia="en-US"/>
              </w:rPr>
              <w:t xml:space="preserve"> </w:t>
            </w:r>
            <w:r w:rsidR="00A9123C">
              <w:rPr>
                <w:rFonts w:ascii="Times New Roman" w:hAnsi="Times New Roman"/>
                <w:color w:val="auto"/>
                <w:sz w:val="24"/>
                <w:lang w:val="en-IN" w:eastAsia="en-US"/>
              </w:rPr>
              <w:t xml:space="preserve">Electrical </w:t>
            </w:r>
            <w:r w:rsidRPr="00F436AF">
              <w:rPr>
                <w:rFonts w:ascii="Times New Roman" w:hAnsi="Times New Roman"/>
                <w:color w:val="auto"/>
                <w:sz w:val="24"/>
                <w:lang w:val="en-IN" w:eastAsia="en-US"/>
              </w:rPr>
              <w:t>Maintenance.</w:t>
            </w:r>
          </w:p>
          <w:p w:rsidR="00E15AB4" w:rsidRPr="001859B3" w:rsidP="001859B3">
            <w:pPr>
              <w:numPr>
                <w:ilvl w:val="0"/>
                <w:numId w:val="14"/>
              </w:numPr>
              <w:spacing w:before="40" w:after="0" w:line="240" w:lineRule="auto"/>
              <w:rPr>
                <w:rFonts w:ascii="Times New Roman" w:hAnsi="Times New Roman"/>
                <w:color w:val="auto"/>
                <w:sz w:val="24"/>
                <w:lang w:val="en-IN"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lang w:val="en-IN" w:eastAsia="en-US"/>
              </w:rPr>
              <w:t>Experience in r</w:t>
            </w:r>
            <w:r w:rsidRPr="00F436AF" w:rsidR="00F436AF">
              <w:rPr>
                <w:rFonts w:ascii="Times New Roman" w:hAnsi="Times New Roman"/>
                <w:color w:val="auto"/>
                <w:sz w:val="24"/>
                <w:lang w:val="en-IN" w:eastAsia="en-US"/>
              </w:rPr>
              <w:t>egular analysis of organization’s Electrical Load Consumption with Ratios and analysis reports.</w:t>
            </w:r>
          </w:p>
          <w:p w:rsidR="00CD41A5" w:rsidRPr="00CD41A5" w:rsidP="001009D4">
            <w:pPr>
              <w:numPr>
                <w:ilvl w:val="0"/>
                <w:numId w:val="14"/>
              </w:numPr>
              <w:spacing w:before="40" w:after="0" w:line="240" w:lineRule="auto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r w:rsidRPr="00CD41A5">
              <w:rPr>
                <w:rFonts w:ascii="Times New Roman" w:hAnsi="Times New Roman"/>
                <w:sz w:val="24"/>
              </w:rPr>
              <w:t>Extensive experience</w:t>
            </w:r>
            <w:r>
              <w:rPr>
                <w:rFonts w:ascii="Times New Roman" w:hAnsi="Times New Roman"/>
                <w:sz w:val="24"/>
              </w:rPr>
              <w:t xml:space="preserve"> in </w:t>
            </w:r>
            <w:r w:rsidRPr="006601F3">
              <w:rPr>
                <w:rFonts w:ascii="Times New Roman" w:hAnsi="Times New Roman"/>
                <w:sz w:val="24"/>
              </w:rPr>
              <w:t xml:space="preserve">Billing </w:t>
            </w:r>
            <w:r w:rsidRPr="006601F3" w:rsidR="006601F3">
              <w:rPr>
                <w:rFonts w:ascii="Times New Roman" w:hAnsi="Times New Roman"/>
                <w:sz w:val="24"/>
              </w:rPr>
              <w:t>the</w:t>
            </w:r>
            <w:r w:rsidRPr="006601F3">
              <w:rPr>
                <w:rFonts w:ascii="Times New Roman" w:hAnsi="Times New Roman"/>
                <w:sz w:val="24"/>
              </w:rPr>
              <w:t xml:space="preserve"> client</w:t>
            </w:r>
            <w:r>
              <w:rPr>
                <w:rFonts w:ascii="Times New Roman" w:hAnsi="Times New Roman"/>
                <w:sz w:val="24"/>
              </w:rPr>
              <w:t xml:space="preserve"> and certifying the contractor</w:t>
            </w:r>
            <w:r w:rsidR="002756BF">
              <w:rPr>
                <w:rFonts w:ascii="Times New Roman" w:hAnsi="Times New Roman"/>
                <w:sz w:val="24"/>
              </w:rPr>
              <w:t>’</w:t>
            </w:r>
            <w:r>
              <w:rPr>
                <w:rFonts w:ascii="Times New Roman" w:hAnsi="Times New Roman"/>
                <w:sz w:val="24"/>
              </w:rPr>
              <w:t>s bills.</w:t>
            </w:r>
          </w:p>
          <w:p w:rsidR="00E6572D" w:rsidRPr="00F436AF" w:rsidP="001009D4">
            <w:pPr>
              <w:numPr>
                <w:ilvl w:val="0"/>
                <w:numId w:val="14"/>
              </w:numPr>
              <w:spacing w:before="40" w:after="0" w:line="240" w:lineRule="auto"/>
              <w:rPr>
                <w:rFonts w:ascii="Times New Roman" w:hAnsi="Times New Roman"/>
                <w:color w:val="auto"/>
                <w:sz w:val="24"/>
                <w:lang w:val="en-IN" w:eastAsia="en-US"/>
              </w:rPr>
            </w:pPr>
            <w:r w:rsidRPr="00F436AF">
              <w:rPr>
                <w:rFonts w:ascii="Times New Roman" w:hAnsi="Times New Roman"/>
                <w:color w:val="auto"/>
                <w:sz w:val="24"/>
                <w:lang w:val="en-IN" w:eastAsia="en-US"/>
              </w:rPr>
              <w:t>Expert in understanding the client’s requirements and plan in accordance with that.</w:t>
            </w:r>
          </w:p>
          <w:p w:rsidR="00E6572D" w:rsidRPr="00BD49C0" w:rsidP="001009D4">
            <w:pPr>
              <w:numPr>
                <w:ilvl w:val="0"/>
                <w:numId w:val="14"/>
              </w:numPr>
              <w:spacing w:before="40" w:after="0" w:line="240" w:lineRule="auto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r w:rsidRPr="00BD49C0">
              <w:rPr>
                <w:rFonts w:ascii="Times New Roman" w:hAnsi="Times New Roman"/>
                <w:color w:val="auto"/>
                <w:sz w:val="24"/>
                <w:lang w:eastAsia="en-US"/>
              </w:rPr>
              <w:t xml:space="preserve">Extensive experience in coordinating with the Consultant and the Client. </w:t>
            </w:r>
          </w:p>
          <w:p w:rsidR="001009D4" w:rsidRPr="00BD49C0" w:rsidP="00BD49C0">
            <w:pPr>
              <w:numPr>
                <w:ilvl w:val="0"/>
                <w:numId w:val="14"/>
              </w:numPr>
              <w:spacing w:before="40" w:after="0" w:line="240" w:lineRule="auto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r w:rsidRPr="00BD49C0">
              <w:rPr>
                <w:rFonts w:ascii="Times New Roman" w:hAnsi="Times New Roman"/>
                <w:color w:val="auto"/>
                <w:sz w:val="24"/>
                <w:lang w:eastAsia="en-US"/>
              </w:rPr>
              <w:t xml:space="preserve">Excellent experience in the </w:t>
            </w:r>
            <w:r w:rsidR="00EE6D52">
              <w:rPr>
                <w:rFonts w:ascii="Times New Roman" w:hAnsi="Times New Roman"/>
                <w:color w:val="auto"/>
                <w:sz w:val="24"/>
                <w:lang w:eastAsia="en-US"/>
              </w:rPr>
              <w:t xml:space="preserve">Operation and Maintenance </w:t>
            </w:r>
            <w:r w:rsidRPr="00BD49C0">
              <w:rPr>
                <w:rFonts w:ascii="Times New Roman" w:hAnsi="Times New Roman"/>
                <w:color w:val="auto"/>
                <w:sz w:val="24"/>
                <w:lang w:eastAsia="en-US"/>
              </w:rPr>
              <w:t xml:space="preserve">of </w:t>
            </w:r>
            <w:r w:rsidR="00EE6D52">
              <w:rPr>
                <w:rFonts w:ascii="Times New Roman" w:hAnsi="Times New Roman"/>
                <w:color w:val="auto"/>
                <w:sz w:val="24"/>
                <w:lang w:eastAsia="en-US"/>
              </w:rPr>
              <w:t>HT &amp; LT transmission line</w:t>
            </w:r>
            <w:r w:rsidRPr="00BD49C0">
              <w:rPr>
                <w:rFonts w:ascii="Times New Roman" w:hAnsi="Times New Roman"/>
                <w:color w:val="auto"/>
                <w:sz w:val="24"/>
                <w:lang w:eastAsia="en-US"/>
              </w:rPr>
              <w:t>.</w:t>
            </w:r>
          </w:p>
          <w:p w:rsidR="00C25DAB" w:rsidRPr="00F436AF" w:rsidP="001009D4">
            <w:pPr>
              <w:numPr>
                <w:ilvl w:val="0"/>
                <w:numId w:val="14"/>
              </w:numPr>
              <w:spacing w:before="40" w:after="0" w:line="240" w:lineRule="auto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r w:rsidRPr="00B77FBB">
              <w:rPr>
                <w:rFonts w:ascii="Times New Roman" w:hAnsi="Times New Roman"/>
                <w:color w:val="auto"/>
                <w:sz w:val="24"/>
                <w:lang w:val="en-IN" w:eastAsia="en-US"/>
              </w:rPr>
              <w:t>Excellent in</w:t>
            </w:r>
            <w:r w:rsidR="00B02D8E">
              <w:rPr>
                <w:rFonts w:ascii="Times New Roman" w:hAnsi="Times New Roman"/>
                <w:color w:val="auto"/>
                <w:sz w:val="24"/>
                <w:lang w:val="en-IN"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lang w:val="en-IN" w:eastAsia="en-US"/>
              </w:rPr>
              <w:t>p</w:t>
            </w:r>
            <w:r w:rsidRPr="00F436AF">
              <w:rPr>
                <w:rFonts w:ascii="Times New Roman" w:hAnsi="Times New Roman"/>
                <w:color w:val="auto"/>
                <w:sz w:val="24"/>
                <w:lang w:val="en-IN" w:eastAsia="en-US"/>
              </w:rPr>
              <w:t xml:space="preserve">lanning &amp; scheduling assignments to achieve pre-set goals within </w:t>
            </w:r>
            <w:r w:rsidR="004E1E6B">
              <w:rPr>
                <w:rFonts w:ascii="Times New Roman" w:hAnsi="Times New Roman"/>
                <w:color w:val="auto"/>
                <w:sz w:val="24"/>
                <w:lang w:val="en-IN" w:eastAsia="en-US"/>
              </w:rPr>
              <w:t>time parameters and f</w:t>
            </w:r>
            <w:r w:rsidRPr="00F436AF">
              <w:rPr>
                <w:rFonts w:ascii="Times New Roman" w:hAnsi="Times New Roman"/>
                <w:color w:val="auto"/>
                <w:sz w:val="24"/>
                <w:lang w:val="en-IN" w:eastAsia="en-US"/>
              </w:rPr>
              <w:t>ormulating long term/short term strategic plans to enhance operations.</w:t>
            </w:r>
          </w:p>
          <w:p w:rsidR="00C25DAB" w:rsidRPr="00F436AF" w:rsidP="001009D4">
            <w:pPr>
              <w:numPr>
                <w:ilvl w:val="0"/>
                <w:numId w:val="14"/>
              </w:numPr>
              <w:spacing w:before="40" w:after="0" w:line="240" w:lineRule="auto"/>
              <w:rPr>
                <w:rFonts w:ascii="Times New Roman" w:hAnsi="Times New Roman"/>
                <w:color w:val="auto"/>
                <w:sz w:val="24"/>
                <w:lang w:val="en-IN"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lang w:val="en-IN" w:eastAsia="en-US"/>
              </w:rPr>
              <w:t>Good in w</w:t>
            </w:r>
            <w:r w:rsidRPr="00F436AF">
              <w:rPr>
                <w:rFonts w:ascii="Times New Roman" w:hAnsi="Times New Roman"/>
                <w:color w:val="auto"/>
                <w:sz w:val="24"/>
                <w:lang w:val="en-IN" w:eastAsia="en-US"/>
              </w:rPr>
              <w:t xml:space="preserve">orking more efficiently and productively </w:t>
            </w:r>
            <w:r w:rsidR="008354C3">
              <w:rPr>
                <w:rFonts w:ascii="Times New Roman" w:hAnsi="Times New Roman"/>
                <w:color w:val="auto"/>
                <w:sz w:val="24"/>
                <w:lang w:val="en-IN" w:eastAsia="en-US"/>
              </w:rPr>
              <w:t>to achieve</w:t>
            </w:r>
            <w:r w:rsidR="0075737F">
              <w:rPr>
                <w:rFonts w:ascii="Times New Roman" w:hAnsi="Times New Roman"/>
                <w:color w:val="auto"/>
                <w:sz w:val="24"/>
                <w:lang w:val="en-IN" w:eastAsia="en-US"/>
              </w:rPr>
              <w:t xml:space="preserve"> the possible</w:t>
            </w:r>
            <w:r w:rsidR="008354C3">
              <w:rPr>
                <w:rFonts w:ascii="Times New Roman" w:hAnsi="Times New Roman"/>
                <w:color w:val="auto"/>
                <w:sz w:val="24"/>
                <w:lang w:val="en-IN" w:eastAsia="en-US"/>
              </w:rPr>
              <w:t xml:space="preserve"> maximum output</w:t>
            </w:r>
            <w:r w:rsidRPr="00F436AF">
              <w:rPr>
                <w:rFonts w:ascii="Times New Roman" w:hAnsi="Times New Roman"/>
                <w:color w:val="auto"/>
                <w:sz w:val="24"/>
                <w:lang w:val="en-IN" w:eastAsia="en-US"/>
              </w:rPr>
              <w:t>.</w:t>
            </w:r>
          </w:p>
          <w:p w:rsidR="00F436AF" w:rsidRPr="00F436AF" w:rsidP="001009D4">
            <w:pPr>
              <w:numPr>
                <w:ilvl w:val="0"/>
                <w:numId w:val="14"/>
              </w:numPr>
              <w:spacing w:before="40" w:after="0" w:line="240" w:lineRule="auto"/>
              <w:rPr>
                <w:rFonts w:ascii="Times New Roman" w:hAnsi="Times New Roman"/>
                <w:color w:val="auto"/>
                <w:sz w:val="24"/>
                <w:lang w:val="en-IN"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lang w:val="en-IN" w:eastAsia="en-US"/>
              </w:rPr>
              <w:t>Have b</w:t>
            </w:r>
            <w:r w:rsidRPr="00F436AF">
              <w:rPr>
                <w:rFonts w:ascii="Times New Roman" w:hAnsi="Times New Roman"/>
                <w:color w:val="auto"/>
                <w:sz w:val="24"/>
                <w:lang w:val="en-IN" w:eastAsia="en-US"/>
              </w:rPr>
              <w:t>oth practical as well as theoretical knowledge of Different Electrical Instruments.</w:t>
            </w:r>
          </w:p>
          <w:p w:rsidR="00A15B4D" w:rsidRPr="00F436AF" w:rsidP="001009D4">
            <w:pPr>
              <w:numPr>
                <w:ilvl w:val="0"/>
                <w:numId w:val="14"/>
              </w:numPr>
              <w:spacing w:before="40" w:after="0" w:line="240" w:lineRule="auto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r w:rsidRPr="00F436AF">
              <w:rPr>
                <w:rFonts w:ascii="Times New Roman" w:hAnsi="Times New Roman"/>
                <w:color w:val="auto"/>
                <w:sz w:val="24"/>
                <w:lang w:eastAsia="en-US"/>
              </w:rPr>
              <w:t>G</w:t>
            </w:r>
            <w:r w:rsidRPr="00F436AF" w:rsidR="00E24105">
              <w:rPr>
                <w:rFonts w:ascii="Times New Roman" w:hAnsi="Times New Roman"/>
                <w:color w:val="auto"/>
                <w:sz w:val="24"/>
                <w:lang w:eastAsia="en-US"/>
              </w:rPr>
              <w:t>ood</w:t>
            </w:r>
            <w:r w:rsidRPr="00F436AF">
              <w:rPr>
                <w:rFonts w:ascii="Times New Roman" w:hAnsi="Times New Roman"/>
                <w:color w:val="auto"/>
                <w:sz w:val="24"/>
                <w:lang w:eastAsia="en-US"/>
              </w:rPr>
              <w:t xml:space="preserve"> communication and interpersonal skills.</w:t>
            </w:r>
          </w:p>
          <w:p w:rsidR="00181106" w:rsidRPr="00F436AF" w:rsidP="00E831DF">
            <w:pPr>
              <w:pStyle w:val="Section"/>
              <w:rPr>
                <w:rFonts w:ascii="Times New Roman" w:hAnsi="Times New Roman"/>
                <w:color w:val="auto"/>
              </w:rPr>
            </w:pPr>
          </w:p>
          <w:p w:rsidR="00701E4A" w:rsidRPr="00F436AF" w:rsidP="00E831DF">
            <w:pPr>
              <w:rPr>
                <w:rFonts w:ascii="Times New Roman" w:hAnsi="Times New Roman"/>
              </w:rPr>
            </w:pPr>
          </w:p>
          <w:p w:rsidR="00E4110B" w:rsidRPr="00F436AF" w:rsidP="00E831DF">
            <w:pPr>
              <w:pStyle w:val="Section"/>
              <w:rPr>
                <w:rFonts w:ascii="Times New Roman" w:hAnsi="Times New Roman"/>
                <w:color w:val="000000" w:themeColor="text1"/>
                <w:sz w:val="28"/>
                <w:u w:val="single"/>
              </w:rPr>
            </w:pPr>
            <w:r w:rsidRPr="00F436AF">
              <w:rPr>
                <w:rFonts w:ascii="Times New Roman" w:hAnsi="Times New Roman"/>
                <w:color w:val="auto"/>
                <w:sz w:val="28"/>
                <w:u w:val="single"/>
              </w:rPr>
              <w:t xml:space="preserve">Technical </w:t>
            </w:r>
            <w:r w:rsidRPr="00F436AF">
              <w:rPr>
                <w:rFonts w:ascii="Times New Roman" w:hAnsi="Times New Roman"/>
                <w:color w:val="000000" w:themeColor="text1"/>
                <w:sz w:val="28"/>
                <w:u w:val="single"/>
              </w:rPr>
              <w:t>Skills</w:t>
            </w:r>
          </w:p>
          <w:p w:rsidR="00E5179C" w:rsidRPr="00F436AF" w:rsidP="001009D4">
            <w:pPr>
              <w:pStyle w:val="ListBullet"/>
              <w:numPr>
                <w:ilvl w:val="0"/>
                <w:numId w:val="14"/>
              </w:numPr>
              <w:rPr>
                <w:rFonts w:ascii="Times New Roman" w:hAnsi="Times New Roman"/>
                <w:bCs/>
                <w:color w:val="auto"/>
                <w:sz w:val="24"/>
                <w:szCs w:val="22"/>
              </w:rPr>
            </w:pPr>
            <w:r w:rsidRPr="00F436AF">
              <w:rPr>
                <w:rFonts w:ascii="Times New Roman" w:hAnsi="Times New Roman"/>
                <w:color w:val="auto"/>
                <w:sz w:val="24"/>
                <w:lang w:val="en-IN" w:eastAsia="en-US"/>
              </w:rPr>
              <w:t xml:space="preserve">Operating Systems  </w:t>
            </w:r>
            <w:r w:rsidRPr="00F436AF" w:rsidR="0008459B">
              <w:rPr>
                <w:rFonts w:ascii="Times New Roman" w:hAnsi="Times New Roman"/>
                <w:bCs/>
                <w:color w:val="auto"/>
                <w:sz w:val="24"/>
                <w:szCs w:val="22"/>
              </w:rPr>
              <w:tab/>
              <w:t xml:space="preserve">    : </w:t>
            </w:r>
            <w:r w:rsidRPr="00F436AF">
              <w:rPr>
                <w:rFonts w:ascii="Times New Roman" w:hAnsi="Times New Roman"/>
                <w:bCs/>
                <w:color w:val="auto"/>
                <w:sz w:val="24"/>
                <w:szCs w:val="22"/>
              </w:rPr>
              <w:t>Windows8,7 /XP</w:t>
            </w:r>
          </w:p>
          <w:p w:rsidR="0008459B" w:rsidRPr="00F436AF" w:rsidP="001009D4">
            <w:pPr>
              <w:pStyle w:val="ListBullet"/>
              <w:numPr>
                <w:ilvl w:val="0"/>
                <w:numId w:val="14"/>
              </w:numPr>
              <w:rPr>
                <w:rFonts w:ascii="Times New Roman" w:hAnsi="Times New Roman"/>
                <w:bCs/>
                <w:color w:val="auto"/>
                <w:sz w:val="24"/>
                <w:szCs w:val="22"/>
              </w:rPr>
            </w:pPr>
            <w:r w:rsidRPr="00F436AF">
              <w:rPr>
                <w:rFonts w:ascii="Times New Roman" w:hAnsi="Times New Roman"/>
                <w:color w:val="auto"/>
                <w:sz w:val="24"/>
                <w:lang w:val="en-IN" w:eastAsia="en-US"/>
              </w:rPr>
              <w:t xml:space="preserve">Packages          </w:t>
            </w:r>
            <w:r w:rsidRPr="00F436AF">
              <w:rPr>
                <w:rFonts w:ascii="Times New Roman" w:hAnsi="Times New Roman"/>
                <w:bCs/>
                <w:color w:val="auto"/>
                <w:sz w:val="24"/>
                <w:szCs w:val="22"/>
              </w:rPr>
              <w:tab/>
              <w:t xml:space="preserve">    : </w:t>
            </w:r>
            <w:r w:rsidR="00423E62">
              <w:rPr>
                <w:rFonts w:ascii="Times New Roman" w:hAnsi="Times New Roman"/>
                <w:color w:val="auto"/>
                <w:sz w:val="24"/>
                <w:lang w:val="en-IN" w:eastAsia="en-US"/>
              </w:rPr>
              <w:t xml:space="preserve">MS office, Basics of C and </w:t>
            </w:r>
            <w:r w:rsidRPr="00F436AF">
              <w:rPr>
                <w:rFonts w:ascii="Times New Roman" w:hAnsi="Times New Roman"/>
                <w:color w:val="auto"/>
                <w:sz w:val="24"/>
                <w:lang w:val="en-IN" w:eastAsia="en-US"/>
              </w:rPr>
              <w:t>C++</w:t>
            </w:r>
          </w:p>
          <w:p w:rsidR="00D466AE" w:rsidRPr="00F436AF" w:rsidP="00E831DF">
            <w:pPr>
              <w:rPr>
                <w:rFonts w:ascii="Times New Roman" w:hAnsi="Times New Roman"/>
                <w:color w:val="auto"/>
              </w:rPr>
            </w:pPr>
          </w:p>
        </w:tc>
      </w:tr>
    </w:tbl>
    <w:p w:rsidR="00D466AE" w:rsidRPr="00F436AF" w:rsidP="00096FD9">
      <w:pPr>
        <w:pStyle w:val="Section"/>
        <w:rPr>
          <w:rFonts w:ascii="Times New Roman" w:hAnsi="Times New Roman"/>
          <w:color w:val="auto"/>
        </w:rPr>
      </w:pPr>
    </w:p>
    <w:p w:rsidR="00F436AF" w:rsidP="00B2753B">
      <w:pPr>
        <w:pStyle w:val="Section"/>
        <w:rPr>
          <w:rFonts w:ascii="Times New Roman" w:hAnsi="Times New Roman"/>
          <w:color w:val="auto"/>
          <w:sz w:val="28"/>
          <w:u w:val="single"/>
        </w:rPr>
      </w:pPr>
    </w:p>
    <w:p w:rsidR="00F436AF" w:rsidRPr="009D6987" w:rsidP="00695432">
      <w:pPr>
        <w:pStyle w:val="Section"/>
        <w:rPr>
          <w:rFonts w:ascii="Times New Roman" w:hAnsi="Times New Roman"/>
          <w:szCs w:val="24"/>
        </w:rPr>
      </w:pPr>
      <w:r w:rsidRPr="00F436AF">
        <w:rPr>
          <w:rFonts w:ascii="Times New Roman" w:hAnsi="Times New Roman"/>
          <w:color w:val="auto"/>
          <w:sz w:val="28"/>
          <w:u w:val="single"/>
        </w:rPr>
        <w:t>Professional Experience</w:t>
      </w:r>
    </w:p>
    <w:p w:rsidR="00ED2D26" w:rsidP="00ED2D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I have </w:t>
      </w:r>
      <w:r w:rsidR="009D532E">
        <w:rPr>
          <w:rFonts w:ascii="Times New Roman" w:hAnsi="Times New Roman"/>
          <w:sz w:val="24"/>
          <w:szCs w:val="24"/>
        </w:rPr>
        <w:t>6</w:t>
      </w:r>
      <w:r w:rsidRPr="00F436AF">
        <w:rPr>
          <w:rFonts w:ascii="Times New Roman" w:hAnsi="Times New Roman"/>
          <w:sz w:val="24"/>
          <w:szCs w:val="24"/>
        </w:rPr>
        <w:t>years</w:t>
      </w:r>
      <w:r>
        <w:rPr>
          <w:rFonts w:ascii="Times New Roman" w:hAnsi="Times New Roman"/>
          <w:sz w:val="24"/>
          <w:szCs w:val="24"/>
        </w:rPr>
        <w:t xml:space="preserve"> of</w:t>
      </w:r>
      <w:r w:rsidRPr="00F436AF">
        <w:rPr>
          <w:rFonts w:ascii="Times New Roman" w:hAnsi="Times New Roman"/>
          <w:sz w:val="24"/>
          <w:szCs w:val="24"/>
        </w:rPr>
        <w:t xml:space="preserve"> experience in </w:t>
      </w:r>
      <w:r>
        <w:rPr>
          <w:rFonts w:ascii="Times New Roman" w:hAnsi="Times New Roman"/>
          <w:sz w:val="24"/>
          <w:szCs w:val="24"/>
        </w:rPr>
        <w:t>E</w:t>
      </w:r>
      <w:r w:rsidRPr="00F436AF">
        <w:rPr>
          <w:rFonts w:ascii="Times New Roman" w:hAnsi="Times New Roman"/>
          <w:sz w:val="24"/>
          <w:szCs w:val="24"/>
        </w:rPr>
        <w:t xml:space="preserve">lectrical </w:t>
      </w:r>
      <w:r w:rsidR="0069343A">
        <w:rPr>
          <w:rFonts w:ascii="Times New Roman" w:hAnsi="Times New Roman"/>
          <w:sz w:val="24"/>
          <w:szCs w:val="24"/>
        </w:rPr>
        <w:t xml:space="preserve">Operation and </w:t>
      </w:r>
      <w:r>
        <w:rPr>
          <w:rFonts w:ascii="Times New Roman" w:hAnsi="Times New Roman"/>
          <w:sz w:val="24"/>
          <w:szCs w:val="24"/>
        </w:rPr>
        <w:t>Maintenance.</w:t>
      </w:r>
    </w:p>
    <w:p w:rsidR="00AC42EE" w:rsidP="00306E93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have worked two years</w:t>
      </w:r>
      <w:r>
        <w:rPr>
          <w:rFonts w:ascii="Times New Roman" w:hAnsi="Times New Roman"/>
          <w:sz w:val="24"/>
          <w:szCs w:val="24"/>
        </w:rPr>
        <w:t xml:space="preserve"> as a</w:t>
      </w:r>
      <w:r w:rsidR="004A4B5D">
        <w:rPr>
          <w:rFonts w:ascii="Times New Roman" w:hAnsi="Times New Roman"/>
          <w:sz w:val="24"/>
          <w:szCs w:val="24"/>
        </w:rPr>
        <w:t xml:space="preserve">n Electrical </w:t>
      </w:r>
      <w:r w:rsidR="004A4B5D">
        <w:rPr>
          <w:rFonts w:ascii="Times New Roman" w:hAnsi="Times New Roman"/>
          <w:sz w:val="24"/>
          <w:szCs w:val="24"/>
        </w:rPr>
        <w:t xml:space="preserve">Supervisor </w:t>
      </w:r>
      <w:r>
        <w:rPr>
          <w:rFonts w:ascii="Times New Roman" w:hAnsi="Times New Roman"/>
          <w:sz w:val="24"/>
          <w:szCs w:val="24"/>
        </w:rPr>
        <w:t xml:space="preserve"> EFS</w:t>
      </w:r>
      <w:r>
        <w:rPr>
          <w:rFonts w:ascii="Times New Roman" w:hAnsi="Times New Roman"/>
          <w:sz w:val="24"/>
          <w:szCs w:val="24"/>
        </w:rPr>
        <w:t xml:space="preserve"> Facilities Services</w:t>
      </w:r>
      <w:r w:rsidR="00AA49FD">
        <w:rPr>
          <w:rFonts w:ascii="Times New Roman" w:hAnsi="Times New Roman"/>
          <w:sz w:val="24"/>
          <w:szCs w:val="24"/>
        </w:rPr>
        <w:t xml:space="preserve"> in King Abdullah Economic city in Saudi Arabia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84AC4" w:rsidRPr="00684AC4" w:rsidP="00684AC4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2EE">
        <w:rPr>
          <w:rFonts w:ascii="Times New Roman" w:hAnsi="Times New Roman"/>
          <w:sz w:val="24"/>
          <w:szCs w:val="24"/>
        </w:rPr>
        <w:t xml:space="preserve">I have worked one year as </w:t>
      </w:r>
      <w:r w:rsidRPr="00AC42EE">
        <w:rPr>
          <w:rFonts w:ascii="Times New Roman" w:hAnsi="Times New Roman"/>
          <w:sz w:val="24"/>
          <w:szCs w:val="24"/>
        </w:rPr>
        <w:t xml:space="preserve">a  </w:t>
      </w:r>
      <w:r>
        <w:rPr>
          <w:rFonts w:ascii="Times New Roman" w:hAnsi="Times New Roman"/>
          <w:sz w:val="24"/>
          <w:szCs w:val="24"/>
        </w:rPr>
        <w:t>Multi</w:t>
      </w:r>
      <w:r>
        <w:rPr>
          <w:rFonts w:ascii="Times New Roman" w:hAnsi="Times New Roman"/>
          <w:sz w:val="24"/>
          <w:szCs w:val="24"/>
        </w:rPr>
        <w:t xml:space="preserve"> Skill Technician for Electrical Maintenance in EFS Facilities Services.</w:t>
      </w:r>
    </w:p>
    <w:p w:rsidR="00AC42EE" w:rsidRPr="00306E93" w:rsidP="00AC42EE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2EE">
        <w:rPr>
          <w:rFonts w:ascii="Times New Roman" w:hAnsi="Times New Roman"/>
          <w:sz w:val="24"/>
          <w:szCs w:val="24"/>
        </w:rPr>
        <w:t xml:space="preserve">I have worked </w:t>
      </w:r>
      <w:r w:rsidRPr="00AC42EE" w:rsidR="00781EDC">
        <w:rPr>
          <w:rFonts w:ascii="Times New Roman" w:hAnsi="Times New Roman"/>
          <w:sz w:val="24"/>
          <w:szCs w:val="24"/>
        </w:rPr>
        <w:t xml:space="preserve">one year </w:t>
      </w:r>
      <w:r w:rsidRPr="00AC42EE">
        <w:rPr>
          <w:rFonts w:ascii="Times New Roman" w:hAnsi="Times New Roman"/>
          <w:sz w:val="24"/>
          <w:szCs w:val="24"/>
        </w:rPr>
        <w:t xml:space="preserve">as </w:t>
      </w:r>
      <w:r w:rsidRPr="00AC42EE">
        <w:rPr>
          <w:rFonts w:ascii="Times New Roman" w:hAnsi="Times New Roman"/>
          <w:sz w:val="24"/>
          <w:szCs w:val="24"/>
        </w:rPr>
        <w:t xml:space="preserve">a  </w:t>
      </w:r>
      <w:r>
        <w:rPr>
          <w:rFonts w:ascii="Times New Roman" w:hAnsi="Times New Roman"/>
          <w:sz w:val="24"/>
          <w:szCs w:val="24"/>
        </w:rPr>
        <w:t>Multi</w:t>
      </w:r>
      <w:r>
        <w:rPr>
          <w:rFonts w:ascii="Times New Roman" w:hAnsi="Times New Roman"/>
          <w:sz w:val="24"/>
          <w:szCs w:val="24"/>
        </w:rPr>
        <w:t xml:space="preserve"> Skill Technician </w:t>
      </w:r>
      <w:r w:rsidR="00684AC4">
        <w:rPr>
          <w:rFonts w:ascii="Times New Roman" w:hAnsi="Times New Roman"/>
          <w:sz w:val="24"/>
          <w:szCs w:val="24"/>
        </w:rPr>
        <w:t xml:space="preserve">for </w:t>
      </w:r>
      <w:r w:rsidR="00631A87">
        <w:rPr>
          <w:rFonts w:ascii="Times New Roman" w:hAnsi="Times New Roman"/>
          <w:sz w:val="24"/>
          <w:szCs w:val="24"/>
        </w:rPr>
        <w:t xml:space="preserve">Electrical Maintenance </w:t>
      </w:r>
      <w:r>
        <w:rPr>
          <w:rFonts w:ascii="Times New Roman" w:hAnsi="Times New Roman"/>
          <w:sz w:val="24"/>
          <w:szCs w:val="24"/>
        </w:rPr>
        <w:t>in Sodexo Facility Management.</w:t>
      </w:r>
    </w:p>
    <w:p w:rsidR="0008459B" w:rsidRPr="00AC42EE" w:rsidP="004A1F49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2EE">
        <w:rPr>
          <w:rFonts w:ascii="Times New Roman" w:hAnsi="Times New Roman"/>
          <w:sz w:val="24"/>
          <w:szCs w:val="24"/>
        </w:rPr>
        <w:t>I</w:t>
      </w:r>
      <w:r w:rsidR="00B02D8E">
        <w:rPr>
          <w:rFonts w:ascii="Times New Roman" w:hAnsi="Times New Roman"/>
          <w:sz w:val="24"/>
          <w:szCs w:val="24"/>
        </w:rPr>
        <w:t xml:space="preserve"> </w:t>
      </w:r>
      <w:r w:rsidRPr="00AC42EE" w:rsidR="004105F9">
        <w:rPr>
          <w:rFonts w:ascii="Times New Roman" w:hAnsi="Times New Roman"/>
          <w:sz w:val="24"/>
          <w:szCs w:val="24"/>
        </w:rPr>
        <w:t>have worked</w:t>
      </w:r>
      <w:r w:rsidR="00B02D8E">
        <w:rPr>
          <w:rFonts w:ascii="Times New Roman" w:hAnsi="Times New Roman"/>
          <w:sz w:val="24"/>
          <w:szCs w:val="24"/>
        </w:rPr>
        <w:t xml:space="preserve"> </w:t>
      </w:r>
      <w:r w:rsidR="00AC42EE">
        <w:rPr>
          <w:rFonts w:ascii="Times New Roman" w:hAnsi="Times New Roman"/>
          <w:sz w:val="24"/>
          <w:szCs w:val="24"/>
        </w:rPr>
        <w:t xml:space="preserve">one year as a </w:t>
      </w:r>
      <w:r w:rsidR="00AA49FD">
        <w:rPr>
          <w:rFonts w:ascii="Times New Roman" w:hAnsi="Times New Roman"/>
          <w:sz w:val="24"/>
          <w:szCs w:val="24"/>
        </w:rPr>
        <w:t xml:space="preserve">Graduate Apprentice in </w:t>
      </w:r>
      <w:r w:rsidR="00AA49FD">
        <w:rPr>
          <w:rFonts w:ascii="Times New Roman" w:hAnsi="Times New Roman"/>
          <w:sz w:val="24"/>
          <w:szCs w:val="24"/>
        </w:rPr>
        <w:t>Papanasam</w:t>
      </w:r>
      <w:r w:rsidR="00AC42EE">
        <w:rPr>
          <w:rFonts w:ascii="Times New Roman" w:hAnsi="Times New Roman"/>
          <w:sz w:val="24"/>
          <w:szCs w:val="24"/>
        </w:rPr>
        <w:t xml:space="preserve"> Hydro Power Plant.</w:t>
      </w:r>
    </w:p>
    <w:p w:rsidR="004105F9" w:rsidRPr="00306E93" w:rsidP="00306E93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42EE">
        <w:rPr>
          <w:rFonts w:ascii="Times New Roman" w:hAnsi="Times New Roman"/>
          <w:sz w:val="24"/>
          <w:szCs w:val="24"/>
        </w:rPr>
        <w:t xml:space="preserve">I have </w:t>
      </w:r>
      <w:r w:rsidRPr="00AC42EE">
        <w:rPr>
          <w:rFonts w:ascii="Times New Roman" w:hAnsi="Times New Roman"/>
          <w:sz w:val="24"/>
          <w:szCs w:val="24"/>
        </w:rPr>
        <w:t xml:space="preserve">worked  </w:t>
      </w: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year as </w:t>
      </w:r>
      <w:r w:rsidR="00AA49FD"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 Electrical Trainee in ELTEX Super Castings.</w:t>
      </w:r>
    </w:p>
    <w:p w:rsidR="0008459B" w:rsidP="0008459B">
      <w:pPr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  <w:r w:rsidRPr="00051ECE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 xml:space="preserve">Responsibilities: </w:t>
      </w:r>
    </w:p>
    <w:p w:rsidR="00250EAB" w:rsidP="00CE1FC1">
      <w:pPr>
        <w:shd w:val="clear" w:color="auto" w:fill="FFFFFF"/>
        <w:spacing w:after="0" w:line="390" w:lineRule="atLeast"/>
        <w:ind w:right="4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en-IN"/>
        </w:rPr>
      </w:pPr>
      <w:r w:rsidRPr="00051ECE">
        <w:rPr>
          <w:rFonts w:ascii="Times New Roman" w:eastAsia="Times New Roman" w:hAnsi="Times New Roman"/>
          <w:b/>
          <w:color w:val="000000"/>
          <w:sz w:val="28"/>
          <w:szCs w:val="28"/>
          <w:lang w:eastAsia="en-IN"/>
        </w:rPr>
        <w:t>In Maintenance w</w:t>
      </w:r>
      <w:r w:rsidRPr="00051ECE" w:rsidR="00753B56">
        <w:rPr>
          <w:rFonts w:ascii="Times New Roman" w:eastAsia="Times New Roman" w:hAnsi="Times New Roman"/>
          <w:b/>
          <w:color w:val="000000"/>
          <w:sz w:val="28"/>
          <w:szCs w:val="28"/>
          <w:lang w:eastAsia="en-IN"/>
        </w:rPr>
        <w:t>ork:</w:t>
      </w:r>
    </w:p>
    <w:p w:rsidR="00B42608" w:rsidRPr="00051ECE" w:rsidP="0054344C">
      <w:pPr>
        <w:shd w:val="clear" w:color="auto" w:fill="FFFFFF"/>
        <w:spacing w:after="0" w:line="390" w:lineRule="atLeast"/>
        <w:ind w:left="1080" w:right="4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en-IN"/>
        </w:rPr>
      </w:pPr>
    </w:p>
    <w:p w:rsidR="00B633BF" w:rsidP="00924D15">
      <w:pPr>
        <w:numPr>
          <w:ilvl w:val="0"/>
          <w:numId w:val="28"/>
        </w:numPr>
        <w:shd w:val="clear" w:color="auto" w:fill="FFFFFF"/>
        <w:spacing w:after="0" w:line="360" w:lineRule="auto"/>
        <w:ind w:right="45"/>
        <w:jc w:val="both"/>
        <w:rPr>
          <w:rFonts w:ascii="Times New Roman" w:eastAsia="Times New Roman" w:hAnsi="Times New Roman"/>
          <w:color w:val="000000"/>
          <w:sz w:val="23"/>
          <w:szCs w:val="23"/>
          <w:lang w:eastAsia="en-IN"/>
        </w:rPr>
      </w:pPr>
      <w:r w:rsidRPr="00F436AF">
        <w:rPr>
          <w:rFonts w:ascii="Times New Roman" w:eastAsia="Times New Roman" w:hAnsi="Times New Roman"/>
          <w:color w:val="000000"/>
          <w:sz w:val="23"/>
          <w:szCs w:val="23"/>
          <w:lang w:eastAsia="en-IN"/>
        </w:rPr>
        <w:t>Daily maintain the power consumption report.</w:t>
      </w:r>
    </w:p>
    <w:p w:rsidR="00B633BF" w:rsidRPr="00781EDC" w:rsidP="00781EDC">
      <w:pPr>
        <w:numPr>
          <w:ilvl w:val="0"/>
          <w:numId w:val="28"/>
        </w:numPr>
        <w:shd w:val="clear" w:color="auto" w:fill="FFFFFF"/>
        <w:spacing w:after="0" w:line="360" w:lineRule="auto"/>
        <w:ind w:right="45"/>
        <w:jc w:val="both"/>
        <w:rPr>
          <w:rFonts w:ascii="Times New Roman" w:eastAsia="Times New Roman" w:hAnsi="Times New Roman"/>
          <w:color w:val="000000"/>
          <w:sz w:val="23"/>
          <w:szCs w:val="23"/>
          <w:lang w:eastAsia="en-IN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en-IN"/>
        </w:rPr>
        <w:t>P</w:t>
      </w:r>
      <w:r w:rsidRPr="00F436AF" w:rsidR="001009D4">
        <w:rPr>
          <w:rFonts w:ascii="Times New Roman" w:eastAsia="Times New Roman" w:hAnsi="Times New Roman"/>
          <w:color w:val="000000"/>
          <w:sz w:val="23"/>
          <w:szCs w:val="23"/>
          <w:lang w:eastAsia="en-IN"/>
        </w:rPr>
        <w:t>reparing the Formats of Preventive Maintenance</w:t>
      </w:r>
      <w:r>
        <w:rPr>
          <w:rFonts w:ascii="Times New Roman" w:eastAsia="Times New Roman" w:hAnsi="Times New Roman"/>
          <w:color w:val="000000"/>
          <w:sz w:val="23"/>
          <w:szCs w:val="23"/>
          <w:lang w:eastAsia="en-IN"/>
        </w:rPr>
        <w:t xml:space="preserve"> weekly</w:t>
      </w:r>
      <w:r w:rsidRPr="00F436AF" w:rsidR="001009D4">
        <w:rPr>
          <w:rFonts w:ascii="Times New Roman" w:eastAsia="Times New Roman" w:hAnsi="Times New Roman"/>
          <w:color w:val="000000"/>
          <w:sz w:val="23"/>
          <w:szCs w:val="23"/>
          <w:lang w:eastAsia="en-IN"/>
        </w:rPr>
        <w:t>.</w:t>
      </w:r>
    </w:p>
    <w:p w:rsidR="00924D15" w:rsidRPr="00B83308" w:rsidP="00F23E4E">
      <w:pPr>
        <w:numPr>
          <w:ilvl w:val="0"/>
          <w:numId w:val="28"/>
        </w:numPr>
        <w:shd w:val="clear" w:color="auto" w:fill="FFFFFF"/>
        <w:spacing w:after="0" w:line="360" w:lineRule="auto"/>
        <w:ind w:right="45"/>
        <w:jc w:val="both"/>
        <w:rPr>
          <w:rFonts w:ascii="Times New Roman" w:eastAsia="Times New Roman" w:hAnsi="Times New Roman"/>
          <w:color w:val="000000"/>
          <w:sz w:val="23"/>
          <w:szCs w:val="23"/>
          <w:lang w:eastAsia="en-IN"/>
        </w:rPr>
      </w:pPr>
      <w:r w:rsidRPr="00B83308">
        <w:rPr>
          <w:rFonts w:ascii="Times New Roman" w:eastAsia="Times New Roman" w:hAnsi="Times New Roman"/>
          <w:color w:val="000000"/>
          <w:sz w:val="23"/>
          <w:szCs w:val="23"/>
          <w:lang w:eastAsia="en-IN"/>
        </w:rPr>
        <w:t xml:space="preserve">Operation &amp; Maintenance of </w:t>
      </w:r>
      <w:r w:rsidRPr="00904C9C">
        <w:rPr>
          <w:rFonts w:ascii="Times New Roman" w:eastAsia="Times New Roman" w:hAnsi="Times New Roman"/>
          <w:b/>
          <w:color w:val="000000"/>
          <w:sz w:val="23"/>
          <w:szCs w:val="23"/>
          <w:lang w:eastAsia="en-IN"/>
        </w:rPr>
        <w:t>8MW,11KV/110KV</w:t>
      </w:r>
      <w:r w:rsidR="00574F17">
        <w:rPr>
          <w:rFonts w:ascii="Times New Roman" w:eastAsia="Times New Roman" w:hAnsi="Times New Roman"/>
          <w:color w:val="000000"/>
          <w:sz w:val="23"/>
          <w:szCs w:val="23"/>
          <w:lang w:eastAsia="en-IN"/>
        </w:rPr>
        <w:t xml:space="preserve"> Power </w:t>
      </w:r>
      <w:r w:rsidRPr="00B83308">
        <w:rPr>
          <w:rFonts w:ascii="Times New Roman" w:eastAsia="Times New Roman" w:hAnsi="Times New Roman"/>
          <w:color w:val="000000"/>
          <w:sz w:val="23"/>
          <w:szCs w:val="23"/>
          <w:lang w:eastAsia="en-IN"/>
        </w:rPr>
        <w:t>Transformer</w:t>
      </w:r>
      <w:r w:rsidRPr="00B83308">
        <w:rPr>
          <w:rFonts w:ascii="Times New Roman" w:eastAsia="Times New Roman" w:hAnsi="Times New Roman"/>
          <w:color w:val="000000"/>
          <w:sz w:val="23"/>
          <w:szCs w:val="23"/>
          <w:lang w:eastAsia="en-IN"/>
        </w:rPr>
        <w:t>.</w:t>
      </w:r>
    </w:p>
    <w:p w:rsidR="00B633BF" w:rsidRPr="00B83308" w:rsidP="00F23E4E">
      <w:pPr>
        <w:numPr>
          <w:ilvl w:val="0"/>
          <w:numId w:val="28"/>
        </w:numPr>
        <w:shd w:val="clear" w:color="auto" w:fill="FFFFFF"/>
        <w:spacing w:after="0" w:line="360" w:lineRule="auto"/>
        <w:ind w:right="45"/>
        <w:jc w:val="both"/>
        <w:rPr>
          <w:rFonts w:ascii="Times New Roman" w:eastAsia="Times New Roman" w:hAnsi="Times New Roman"/>
          <w:color w:val="000000"/>
          <w:sz w:val="23"/>
          <w:szCs w:val="23"/>
          <w:lang w:eastAsia="en-IN"/>
        </w:rPr>
      </w:pPr>
      <w:r w:rsidRPr="00B83308">
        <w:rPr>
          <w:rFonts w:ascii="Times New Roman" w:eastAsia="Times New Roman" w:hAnsi="Times New Roman"/>
          <w:color w:val="000000"/>
          <w:sz w:val="23"/>
          <w:szCs w:val="23"/>
          <w:lang w:eastAsia="en-IN"/>
        </w:rPr>
        <w:t xml:space="preserve">Maintenance of </w:t>
      </w:r>
      <w:r w:rsidRPr="00904C9C">
        <w:rPr>
          <w:rFonts w:ascii="Times New Roman" w:eastAsia="Times New Roman" w:hAnsi="Times New Roman"/>
          <w:b/>
          <w:color w:val="000000"/>
          <w:sz w:val="23"/>
          <w:szCs w:val="23"/>
          <w:lang w:eastAsia="en-IN"/>
        </w:rPr>
        <w:t>80KVA &amp; 20KVA</w:t>
      </w:r>
      <w:r w:rsidRPr="00B83308">
        <w:rPr>
          <w:rFonts w:ascii="Times New Roman" w:eastAsia="Times New Roman" w:hAnsi="Times New Roman"/>
          <w:color w:val="000000"/>
          <w:sz w:val="23"/>
          <w:szCs w:val="23"/>
          <w:lang w:eastAsia="en-IN"/>
        </w:rPr>
        <w:t>UPS Systems.</w:t>
      </w:r>
    </w:p>
    <w:p w:rsidR="00B633BF" w:rsidRPr="00B83308" w:rsidP="00F23E4E">
      <w:pPr>
        <w:numPr>
          <w:ilvl w:val="0"/>
          <w:numId w:val="28"/>
        </w:numPr>
        <w:shd w:val="clear" w:color="auto" w:fill="FFFFFF"/>
        <w:spacing w:after="0" w:line="360" w:lineRule="auto"/>
        <w:ind w:right="45"/>
        <w:jc w:val="both"/>
        <w:rPr>
          <w:rFonts w:ascii="Times New Roman" w:eastAsia="Times New Roman" w:hAnsi="Times New Roman"/>
          <w:color w:val="000000"/>
          <w:sz w:val="23"/>
          <w:szCs w:val="23"/>
          <w:lang w:eastAsia="en-IN"/>
        </w:rPr>
      </w:pPr>
      <w:r w:rsidRPr="00B83308">
        <w:rPr>
          <w:rFonts w:ascii="Times New Roman" w:eastAsia="Times New Roman" w:hAnsi="Times New Roman"/>
          <w:color w:val="000000"/>
          <w:sz w:val="23"/>
          <w:szCs w:val="23"/>
          <w:lang w:eastAsia="en-IN"/>
        </w:rPr>
        <w:t>Installation and Maintenance of various types of Motors, Starters &amp; control circuits.</w:t>
      </w:r>
    </w:p>
    <w:p w:rsidR="00B633BF" w:rsidRPr="00B83308" w:rsidP="00F23E4E">
      <w:pPr>
        <w:numPr>
          <w:ilvl w:val="0"/>
          <w:numId w:val="28"/>
        </w:numPr>
        <w:shd w:val="clear" w:color="auto" w:fill="FFFFFF"/>
        <w:spacing w:after="0" w:line="360" w:lineRule="auto"/>
        <w:ind w:right="45"/>
        <w:jc w:val="both"/>
        <w:rPr>
          <w:rFonts w:ascii="Times New Roman" w:eastAsia="Times New Roman" w:hAnsi="Times New Roman"/>
          <w:color w:val="000000"/>
          <w:sz w:val="23"/>
          <w:szCs w:val="23"/>
          <w:lang w:eastAsia="en-IN"/>
        </w:rPr>
      </w:pPr>
      <w:r w:rsidRPr="00B83308">
        <w:rPr>
          <w:rFonts w:ascii="Times New Roman" w:eastAsia="Times New Roman" w:hAnsi="Times New Roman"/>
          <w:color w:val="000000"/>
          <w:sz w:val="23"/>
          <w:szCs w:val="23"/>
          <w:lang w:eastAsia="en-IN"/>
        </w:rPr>
        <w:t xml:space="preserve">Installation of </w:t>
      </w:r>
      <w:r w:rsidRPr="00904C9C">
        <w:rPr>
          <w:rFonts w:ascii="Times New Roman" w:eastAsia="Times New Roman" w:hAnsi="Times New Roman"/>
          <w:b/>
          <w:color w:val="000000"/>
          <w:sz w:val="23"/>
          <w:szCs w:val="23"/>
          <w:lang w:eastAsia="en-IN"/>
        </w:rPr>
        <w:t>RPDB, LDB, UDB</w:t>
      </w:r>
      <w:r w:rsidRPr="00B83308">
        <w:rPr>
          <w:rFonts w:ascii="Times New Roman" w:eastAsia="Times New Roman" w:hAnsi="Times New Roman"/>
          <w:color w:val="000000"/>
          <w:sz w:val="23"/>
          <w:szCs w:val="23"/>
          <w:lang w:eastAsia="en-IN"/>
        </w:rPr>
        <w:t xml:space="preserve"> with necessary wiring.</w:t>
      </w:r>
    </w:p>
    <w:p w:rsidR="00B633BF" w:rsidRPr="00B83308" w:rsidP="00400032">
      <w:pPr>
        <w:numPr>
          <w:ilvl w:val="0"/>
          <w:numId w:val="28"/>
        </w:numPr>
        <w:spacing w:after="113"/>
        <w:rPr>
          <w:rFonts w:ascii="Times New Roman" w:eastAsia="Times New Roman" w:hAnsi="Times New Roman"/>
          <w:color w:val="000000"/>
          <w:sz w:val="23"/>
          <w:szCs w:val="23"/>
        </w:rPr>
      </w:pPr>
      <w:r w:rsidRPr="00B83308">
        <w:rPr>
          <w:rFonts w:ascii="Times New Roman" w:eastAsia="Times New Roman" w:hAnsi="Times New Roman"/>
          <w:color w:val="000000"/>
          <w:sz w:val="23"/>
          <w:szCs w:val="23"/>
        </w:rPr>
        <w:t xml:space="preserve">Updating Maintenance Database with the information of activity reports, Man power, Spares and materials. </w:t>
      </w:r>
    </w:p>
    <w:p w:rsidR="00B633BF" w:rsidRPr="00B83308" w:rsidP="00400032">
      <w:pPr>
        <w:numPr>
          <w:ilvl w:val="0"/>
          <w:numId w:val="28"/>
        </w:numPr>
        <w:spacing w:after="113"/>
        <w:rPr>
          <w:rFonts w:ascii="Times New Roman" w:eastAsia="Times New Roman" w:hAnsi="Times New Roman"/>
          <w:color w:val="000000"/>
          <w:sz w:val="23"/>
          <w:szCs w:val="23"/>
        </w:rPr>
      </w:pPr>
      <w:r w:rsidRPr="00B83308">
        <w:rPr>
          <w:rFonts w:ascii="Times New Roman" w:eastAsia="Times New Roman" w:hAnsi="Times New Roman"/>
          <w:color w:val="000000"/>
          <w:sz w:val="23"/>
          <w:szCs w:val="23"/>
        </w:rPr>
        <w:t>Preparation of Preventive Maintenance work order schedule sheets.</w:t>
      </w:r>
    </w:p>
    <w:p w:rsidR="00B633BF" w:rsidRPr="00B83308" w:rsidP="00400032">
      <w:pPr>
        <w:numPr>
          <w:ilvl w:val="0"/>
          <w:numId w:val="28"/>
        </w:numPr>
        <w:spacing w:after="113"/>
        <w:rPr>
          <w:rFonts w:ascii="Times New Roman" w:eastAsia="Times New Roman" w:hAnsi="Times New Roman"/>
          <w:color w:val="000000"/>
          <w:sz w:val="23"/>
          <w:szCs w:val="23"/>
        </w:rPr>
      </w:pPr>
      <w:r w:rsidRPr="00B83308">
        <w:rPr>
          <w:rFonts w:ascii="Times New Roman" w:eastAsia="Times New Roman" w:hAnsi="Times New Roman"/>
          <w:color w:val="000000"/>
          <w:sz w:val="23"/>
          <w:szCs w:val="23"/>
        </w:rPr>
        <w:t>Troubleshooting and Testing of Electrical Panels.</w:t>
      </w:r>
    </w:p>
    <w:p w:rsidR="00B633BF" w:rsidRPr="00B83308" w:rsidP="00400032">
      <w:pPr>
        <w:numPr>
          <w:ilvl w:val="0"/>
          <w:numId w:val="28"/>
        </w:numPr>
        <w:spacing w:after="113"/>
        <w:rPr>
          <w:rFonts w:ascii="Times New Roman" w:eastAsia="Times New Roman" w:hAnsi="Times New Roman"/>
          <w:color w:val="000000"/>
          <w:sz w:val="23"/>
          <w:szCs w:val="23"/>
        </w:rPr>
      </w:pPr>
      <w:r w:rsidRPr="00B83308">
        <w:rPr>
          <w:rFonts w:ascii="Times New Roman" w:eastAsia="Times New Roman" w:hAnsi="Times New Roman"/>
          <w:color w:val="000000"/>
          <w:sz w:val="23"/>
          <w:szCs w:val="23"/>
        </w:rPr>
        <w:t>Good knowledge in Fire Panel &amp; Smoke Detector.</w:t>
      </w:r>
    </w:p>
    <w:p w:rsidR="00B633BF" w:rsidRPr="00B83308" w:rsidP="00400032">
      <w:pPr>
        <w:numPr>
          <w:ilvl w:val="0"/>
          <w:numId w:val="28"/>
        </w:numPr>
        <w:spacing w:after="113"/>
        <w:rPr>
          <w:rFonts w:ascii="Times New Roman" w:eastAsia="Times New Roman" w:hAnsi="Times New Roman"/>
          <w:color w:val="000000"/>
          <w:sz w:val="23"/>
          <w:szCs w:val="23"/>
        </w:rPr>
      </w:pPr>
      <w:r w:rsidRPr="00B83308">
        <w:rPr>
          <w:rFonts w:ascii="Times New Roman" w:eastAsia="Times New Roman" w:hAnsi="Times New Roman"/>
          <w:color w:val="000000"/>
          <w:sz w:val="23"/>
          <w:szCs w:val="23"/>
        </w:rPr>
        <w:t>To Co-ordinate with vendors and complete the AMC activities of all electrical equipment’s.</w:t>
      </w:r>
    </w:p>
    <w:p w:rsidR="00250EAB" w:rsidRPr="00D3581E" w:rsidP="00BA566D">
      <w:pPr>
        <w:numPr>
          <w:ilvl w:val="0"/>
          <w:numId w:val="28"/>
        </w:numPr>
        <w:shd w:val="clear" w:color="auto" w:fill="FFFFFF"/>
        <w:spacing w:after="0" w:line="360" w:lineRule="auto"/>
        <w:ind w:right="45"/>
        <w:jc w:val="both"/>
        <w:rPr>
          <w:rFonts w:ascii="Times New Roman" w:hAnsi="Times New Roman"/>
          <w:sz w:val="23"/>
          <w:szCs w:val="23"/>
        </w:rPr>
      </w:pPr>
      <w:r w:rsidRPr="00B83308">
        <w:rPr>
          <w:rFonts w:ascii="Times New Roman" w:eastAsia="Times New Roman" w:hAnsi="Times New Roman"/>
          <w:color w:val="000000"/>
          <w:sz w:val="23"/>
          <w:szCs w:val="23"/>
        </w:rPr>
        <w:t xml:space="preserve">To visually inspect and verify the check sheet of all electrical </w:t>
      </w:r>
      <w:r w:rsidR="00D3581E">
        <w:rPr>
          <w:rFonts w:ascii="Times New Roman" w:eastAsia="Times New Roman" w:hAnsi="Times New Roman"/>
          <w:color w:val="000000"/>
          <w:sz w:val="23"/>
          <w:szCs w:val="23"/>
        </w:rPr>
        <w:t>equipment</w:t>
      </w:r>
      <w:r w:rsidR="004204E1">
        <w:rPr>
          <w:rFonts w:ascii="Times New Roman" w:eastAsia="Times New Roman" w:hAnsi="Times New Roman"/>
          <w:color w:val="000000"/>
          <w:sz w:val="23"/>
          <w:szCs w:val="23"/>
        </w:rPr>
        <w:t>’</w:t>
      </w:r>
      <w:r w:rsidRPr="00B83308">
        <w:rPr>
          <w:rFonts w:ascii="Times New Roman" w:eastAsia="Times New Roman" w:hAnsi="Times New Roman"/>
          <w:color w:val="000000"/>
          <w:sz w:val="23"/>
          <w:szCs w:val="23"/>
        </w:rPr>
        <w:t>s.</w:t>
      </w:r>
    </w:p>
    <w:p w:rsidR="00D3581E" w:rsidP="00BA566D">
      <w:pPr>
        <w:numPr>
          <w:ilvl w:val="0"/>
          <w:numId w:val="28"/>
        </w:numPr>
        <w:shd w:val="clear" w:color="auto" w:fill="FFFFFF"/>
        <w:spacing w:after="0" w:line="360" w:lineRule="auto"/>
        <w:ind w:right="4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Provided all required electrical system technical support.</w:t>
      </w:r>
    </w:p>
    <w:p w:rsidR="00FB40E1" w:rsidP="00BA566D">
      <w:pPr>
        <w:numPr>
          <w:ilvl w:val="0"/>
          <w:numId w:val="28"/>
        </w:numPr>
        <w:shd w:val="clear" w:color="auto" w:fill="FFFFFF"/>
        <w:spacing w:after="0" w:line="360" w:lineRule="auto"/>
        <w:ind w:right="4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Identifies and resolved causes of electrical malfunction.</w:t>
      </w:r>
    </w:p>
    <w:p w:rsidR="00F368E9" w:rsidP="00BA566D">
      <w:pPr>
        <w:numPr>
          <w:ilvl w:val="0"/>
          <w:numId w:val="28"/>
        </w:numPr>
        <w:shd w:val="clear" w:color="auto" w:fill="FFFFFF"/>
        <w:spacing w:after="0" w:line="360" w:lineRule="auto"/>
        <w:ind w:right="4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Ensured adherence to all facility safety precautions and procedures.</w:t>
      </w:r>
    </w:p>
    <w:p w:rsidR="00F368E9" w:rsidP="00BA566D">
      <w:pPr>
        <w:numPr>
          <w:ilvl w:val="0"/>
          <w:numId w:val="28"/>
        </w:numPr>
        <w:shd w:val="clear" w:color="auto" w:fill="FFFFFF"/>
        <w:spacing w:after="0" w:line="360" w:lineRule="auto"/>
        <w:ind w:right="4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Consulted with external vendors for technological upgrades.</w:t>
      </w:r>
    </w:p>
    <w:p w:rsidR="00F368E9" w:rsidP="00BA566D">
      <w:pPr>
        <w:numPr>
          <w:ilvl w:val="0"/>
          <w:numId w:val="28"/>
        </w:numPr>
        <w:shd w:val="clear" w:color="auto" w:fill="FFFFFF"/>
        <w:spacing w:after="0" w:line="360" w:lineRule="auto"/>
        <w:ind w:right="4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Ensured adherence to best and safe project practices.</w:t>
      </w:r>
    </w:p>
    <w:p w:rsidR="00F368E9" w:rsidP="00BA566D">
      <w:pPr>
        <w:numPr>
          <w:ilvl w:val="0"/>
          <w:numId w:val="28"/>
        </w:numPr>
        <w:shd w:val="clear" w:color="auto" w:fill="FFFFFF"/>
        <w:spacing w:after="0" w:line="360" w:lineRule="auto"/>
        <w:ind w:right="4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Oversaw maintenance service to contract specifications.</w:t>
      </w:r>
    </w:p>
    <w:p w:rsidR="00CE6532" w:rsidP="00BA566D">
      <w:pPr>
        <w:numPr>
          <w:ilvl w:val="0"/>
          <w:numId w:val="28"/>
        </w:numPr>
        <w:shd w:val="clear" w:color="auto" w:fill="FFFFFF"/>
        <w:spacing w:after="0" w:line="360" w:lineRule="auto"/>
        <w:ind w:right="4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Responsible in troubleshooting the machines if there is any problem and complaint from the clients.</w:t>
      </w:r>
    </w:p>
    <w:p w:rsidR="0023676F" w:rsidP="00BA566D">
      <w:pPr>
        <w:numPr>
          <w:ilvl w:val="0"/>
          <w:numId w:val="28"/>
        </w:numPr>
        <w:shd w:val="clear" w:color="auto" w:fill="FFFFFF"/>
        <w:spacing w:after="0" w:line="360" w:lineRule="auto"/>
        <w:ind w:right="4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Responsible for performing routine maintenance.</w:t>
      </w:r>
    </w:p>
    <w:p w:rsidR="00A65304" w:rsidP="00BA566D">
      <w:pPr>
        <w:numPr>
          <w:ilvl w:val="0"/>
          <w:numId w:val="28"/>
        </w:numPr>
        <w:shd w:val="clear" w:color="auto" w:fill="FFFFFF"/>
        <w:spacing w:after="0" w:line="360" w:lineRule="auto"/>
        <w:ind w:right="4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Condition monitoring and Predictive maintenance of critical equipment and corrective actions to avoid breakdown.</w:t>
      </w:r>
    </w:p>
    <w:p w:rsidR="002E1FCA" w:rsidP="00BA566D">
      <w:pPr>
        <w:numPr>
          <w:ilvl w:val="0"/>
          <w:numId w:val="28"/>
        </w:numPr>
        <w:shd w:val="clear" w:color="auto" w:fill="FFFFFF"/>
        <w:spacing w:after="0" w:line="360" w:lineRule="auto"/>
        <w:ind w:right="4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Coordination with various departments for smooth functioning of the equipment by feedback and suggestions from them.</w:t>
      </w:r>
    </w:p>
    <w:p w:rsidR="00F368E9" w:rsidRPr="00B83308" w:rsidP="00F368E9">
      <w:pPr>
        <w:shd w:val="clear" w:color="auto" w:fill="FFFFFF"/>
        <w:spacing w:after="0" w:line="360" w:lineRule="auto"/>
        <w:ind w:right="45"/>
        <w:rPr>
          <w:rFonts w:ascii="Times New Roman" w:hAnsi="Times New Roman"/>
          <w:sz w:val="23"/>
          <w:szCs w:val="23"/>
        </w:rPr>
      </w:pPr>
    </w:p>
    <w:p w:rsidR="00DE4B9D" w:rsidRPr="00F436AF" w:rsidP="00DE4B9D">
      <w:pPr>
        <w:pStyle w:val="Section"/>
        <w:rPr>
          <w:rFonts w:ascii="Times New Roman" w:hAnsi="Times New Roman"/>
          <w:color w:val="auto"/>
          <w:sz w:val="28"/>
        </w:rPr>
      </w:pPr>
      <w:r w:rsidRPr="00601528">
        <w:rPr>
          <w:rFonts w:ascii="Times New Roman" w:hAnsi="Times New Roman"/>
          <w:color w:val="auto"/>
          <w:sz w:val="28"/>
          <w:u w:val="single"/>
        </w:rPr>
        <w:t>Education</w:t>
      </w:r>
    </w:p>
    <w:p w:rsidR="00D1707B" w:rsidRPr="00F436AF" w:rsidP="008800A6">
      <w:pPr>
        <w:pStyle w:val="ListParagraph"/>
        <w:ind w:left="1080"/>
        <w:rPr>
          <w:rFonts w:ascii="Times New Roman" w:hAnsi="Times New Roman"/>
          <w:bCs/>
          <w:color w:val="auto"/>
          <w:sz w:val="24"/>
          <w:szCs w:val="22"/>
        </w:rPr>
      </w:pPr>
      <w:r w:rsidRPr="00F436AF">
        <w:rPr>
          <w:rFonts w:ascii="Times New Roman" w:hAnsi="Times New Roman"/>
          <w:bCs/>
          <w:color w:val="auto"/>
          <w:sz w:val="24"/>
          <w:szCs w:val="22"/>
        </w:rPr>
        <w:t>Bachelor of Engineering</w:t>
      </w:r>
      <w:r w:rsidRPr="00F436AF" w:rsidR="00250EAB">
        <w:rPr>
          <w:rFonts w:ascii="Times New Roman" w:hAnsi="Times New Roman"/>
          <w:bCs/>
          <w:color w:val="auto"/>
          <w:sz w:val="24"/>
          <w:szCs w:val="22"/>
        </w:rPr>
        <w:t xml:space="preserve"> EEE </w:t>
      </w:r>
      <w:r w:rsidRPr="00F436AF" w:rsidR="000E73C2">
        <w:rPr>
          <w:rFonts w:ascii="Times New Roman" w:hAnsi="Times New Roman"/>
          <w:bCs/>
          <w:color w:val="auto"/>
          <w:sz w:val="24"/>
          <w:szCs w:val="22"/>
        </w:rPr>
        <w:t>[2009-2013]</w:t>
      </w:r>
      <w:r w:rsidRPr="00F436AF" w:rsidR="00F4310A">
        <w:rPr>
          <w:rFonts w:ascii="Times New Roman" w:hAnsi="Times New Roman"/>
          <w:bCs/>
          <w:color w:val="auto"/>
          <w:sz w:val="24"/>
          <w:szCs w:val="22"/>
        </w:rPr>
        <w:t xml:space="preserve"> at </w:t>
      </w:r>
      <w:r w:rsidRPr="00F436AF" w:rsidR="00F4310A">
        <w:rPr>
          <w:rFonts w:ascii="Times New Roman" w:hAnsi="Times New Roman"/>
          <w:bCs/>
          <w:color w:val="auto"/>
          <w:sz w:val="24"/>
          <w:szCs w:val="22"/>
        </w:rPr>
        <w:t>Sethu</w:t>
      </w:r>
      <w:r w:rsidRPr="00F436AF" w:rsidR="00F4310A">
        <w:rPr>
          <w:rFonts w:ascii="Times New Roman" w:hAnsi="Times New Roman"/>
          <w:bCs/>
          <w:color w:val="auto"/>
          <w:sz w:val="24"/>
          <w:szCs w:val="22"/>
        </w:rPr>
        <w:t xml:space="preserve"> Institute of Technology</w:t>
      </w:r>
      <w:r w:rsidRPr="00F436AF">
        <w:rPr>
          <w:rFonts w:ascii="Times New Roman" w:hAnsi="Times New Roman"/>
          <w:bCs/>
          <w:color w:val="auto"/>
          <w:sz w:val="24"/>
          <w:szCs w:val="22"/>
        </w:rPr>
        <w:t>,</w:t>
      </w:r>
    </w:p>
    <w:p w:rsidR="008800A6" w:rsidRPr="00F436AF" w:rsidP="008800A6">
      <w:pPr>
        <w:pStyle w:val="ListParagraph"/>
        <w:ind w:left="1080"/>
        <w:rPr>
          <w:rFonts w:ascii="Times New Roman" w:hAnsi="Times New Roman"/>
          <w:bCs/>
          <w:color w:val="auto"/>
          <w:sz w:val="24"/>
          <w:szCs w:val="22"/>
        </w:rPr>
      </w:pPr>
      <w:r w:rsidRPr="00F436AF">
        <w:rPr>
          <w:rFonts w:ascii="Times New Roman" w:hAnsi="Times New Roman"/>
          <w:bCs/>
          <w:color w:val="auto"/>
          <w:sz w:val="24"/>
          <w:szCs w:val="22"/>
        </w:rPr>
        <w:t>Anna University, Chennai</w:t>
      </w:r>
      <w:r w:rsidRPr="00F436AF" w:rsidR="000E73C2">
        <w:rPr>
          <w:rFonts w:ascii="Times New Roman" w:hAnsi="Times New Roman"/>
          <w:bCs/>
          <w:color w:val="auto"/>
          <w:sz w:val="24"/>
          <w:szCs w:val="22"/>
        </w:rPr>
        <w:t>.</w:t>
      </w:r>
    </w:p>
    <w:p w:rsidR="009C00DD" w:rsidRPr="00601528">
      <w:pPr>
        <w:pStyle w:val="Section"/>
        <w:rPr>
          <w:rFonts w:ascii="Times New Roman" w:hAnsi="Times New Roman"/>
          <w:color w:val="auto"/>
          <w:sz w:val="28"/>
          <w:u w:val="single"/>
        </w:rPr>
      </w:pPr>
      <w:r w:rsidRPr="00601528">
        <w:rPr>
          <w:rFonts w:ascii="Times New Roman" w:hAnsi="Times New Roman"/>
          <w:color w:val="auto"/>
          <w:sz w:val="28"/>
          <w:u w:val="single"/>
        </w:rPr>
        <w:t>Personal History</w:t>
      </w:r>
    </w:p>
    <w:p w:rsidR="009C00DD" w:rsidRPr="00F436AF" w:rsidP="000D3246">
      <w:pPr>
        <w:pStyle w:val="SubsectionText"/>
        <w:numPr>
          <w:ilvl w:val="0"/>
          <w:numId w:val="10"/>
        </w:numPr>
        <w:rPr>
          <w:rFonts w:ascii="Times New Roman" w:hAnsi="Times New Roman"/>
          <w:b/>
          <w:color w:val="auto"/>
          <w:sz w:val="24"/>
          <w:szCs w:val="22"/>
          <w:lang w:val="en-IN"/>
        </w:rPr>
      </w:pPr>
      <w:r w:rsidRPr="00F436AF">
        <w:rPr>
          <w:rFonts w:ascii="Times New Roman" w:hAnsi="Times New Roman"/>
          <w:color w:val="auto"/>
          <w:sz w:val="24"/>
          <w:szCs w:val="22"/>
          <w:lang w:val="en-IN"/>
        </w:rPr>
        <w:t>Date of Birth</w:t>
      </w:r>
      <w:r w:rsidRPr="00F436AF" w:rsidR="00AD4530">
        <w:rPr>
          <w:rFonts w:ascii="Times New Roman" w:hAnsi="Times New Roman"/>
          <w:color w:val="auto"/>
          <w:sz w:val="24"/>
          <w:szCs w:val="22"/>
          <w:lang w:val="en-IN"/>
        </w:rPr>
        <w:tab/>
      </w:r>
      <w:r w:rsidR="00FF38FA">
        <w:rPr>
          <w:rFonts w:ascii="Times New Roman" w:hAnsi="Times New Roman"/>
          <w:color w:val="auto"/>
          <w:sz w:val="24"/>
          <w:szCs w:val="22"/>
          <w:lang w:val="en-IN"/>
        </w:rPr>
        <w:tab/>
        <w:t>: 07-02</w:t>
      </w:r>
      <w:r w:rsidRPr="00F436AF" w:rsidR="00250EAB">
        <w:rPr>
          <w:rFonts w:ascii="Times New Roman" w:hAnsi="Times New Roman"/>
          <w:color w:val="auto"/>
          <w:sz w:val="24"/>
          <w:szCs w:val="22"/>
          <w:lang w:val="en-IN"/>
        </w:rPr>
        <w:t>-199</w:t>
      </w:r>
      <w:r w:rsidR="00FF38FA">
        <w:rPr>
          <w:rFonts w:ascii="Times New Roman" w:hAnsi="Times New Roman"/>
          <w:color w:val="auto"/>
          <w:sz w:val="24"/>
          <w:szCs w:val="22"/>
          <w:lang w:val="en-IN"/>
        </w:rPr>
        <w:t>1</w:t>
      </w:r>
    </w:p>
    <w:p w:rsidR="009C00DD" w:rsidRPr="00F436AF" w:rsidP="000D3246">
      <w:pPr>
        <w:pStyle w:val="SubsectionText"/>
        <w:numPr>
          <w:ilvl w:val="0"/>
          <w:numId w:val="10"/>
        </w:numPr>
        <w:rPr>
          <w:rFonts w:ascii="Times New Roman" w:hAnsi="Times New Roman"/>
          <w:color w:val="auto"/>
          <w:sz w:val="24"/>
          <w:szCs w:val="22"/>
          <w:lang w:val="en-IN"/>
        </w:rPr>
      </w:pPr>
      <w:r w:rsidRPr="00F436AF">
        <w:rPr>
          <w:rFonts w:ascii="Times New Roman" w:hAnsi="Times New Roman"/>
          <w:color w:val="auto"/>
          <w:sz w:val="24"/>
          <w:szCs w:val="22"/>
          <w:lang w:val="en-IN"/>
        </w:rPr>
        <w:t>Father’s Name</w:t>
      </w:r>
      <w:r w:rsidRPr="00F436AF">
        <w:rPr>
          <w:rFonts w:ascii="Times New Roman" w:hAnsi="Times New Roman"/>
          <w:color w:val="auto"/>
          <w:sz w:val="24"/>
          <w:szCs w:val="22"/>
          <w:lang w:val="en-IN"/>
        </w:rPr>
        <w:tab/>
      </w:r>
      <w:r w:rsidRPr="00F436AF" w:rsidR="00AD4530">
        <w:rPr>
          <w:rFonts w:ascii="Times New Roman" w:hAnsi="Times New Roman"/>
          <w:color w:val="auto"/>
          <w:sz w:val="24"/>
          <w:szCs w:val="22"/>
          <w:lang w:val="en-IN"/>
        </w:rPr>
        <w:tab/>
      </w:r>
      <w:r w:rsidR="004204E1">
        <w:rPr>
          <w:rFonts w:ascii="Times New Roman" w:hAnsi="Times New Roman"/>
          <w:color w:val="auto"/>
          <w:sz w:val="24"/>
          <w:szCs w:val="22"/>
          <w:lang w:val="en-IN"/>
        </w:rPr>
        <w:t xml:space="preserve">: </w:t>
      </w:r>
      <w:r w:rsidR="004204E1">
        <w:rPr>
          <w:rFonts w:ascii="Times New Roman" w:hAnsi="Times New Roman"/>
          <w:color w:val="auto"/>
          <w:sz w:val="24"/>
          <w:szCs w:val="22"/>
          <w:lang w:val="en-IN"/>
        </w:rPr>
        <w:t>Piruthivi</w:t>
      </w:r>
      <w:r w:rsidR="004204E1">
        <w:rPr>
          <w:rFonts w:ascii="Times New Roman" w:hAnsi="Times New Roman"/>
          <w:color w:val="auto"/>
          <w:sz w:val="24"/>
          <w:szCs w:val="22"/>
          <w:lang w:val="en-IN"/>
        </w:rPr>
        <w:t xml:space="preserve"> </w:t>
      </w:r>
      <w:r w:rsidR="00FF38FA">
        <w:rPr>
          <w:rFonts w:ascii="Times New Roman" w:hAnsi="Times New Roman"/>
          <w:color w:val="auto"/>
          <w:sz w:val="24"/>
          <w:szCs w:val="22"/>
          <w:lang w:val="en-IN"/>
        </w:rPr>
        <w:t>Rajan</w:t>
      </w:r>
      <w:r w:rsidR="00D77BFF">
        <w:rPr>
          <w:rFonts w:ascii="Times New Roman" w:hAnsi="Times New Roman"/>
          <w:color w:val="auto"/>
          <w:sz w:val="24"/>
          <w:szCs w:val="22"/>
          <w:lang w:val="en-IN"/>
        </w:rPr>
        <w:t>.A</w:t>
      </w:r>
    </w:p>
    <w:p w:rsidR="009C00DD" w:rsidRPr="00F436AF" w:rsidP="000D3246">
      <w:pPr>
        <w:pStyle w:val="SubsectionText"/>
        <w:numPr>
          <w:ilvl w:val="0"/>
          <w:numId w:val="10"/>
        </w:numPr>
        <w:rPr>
          <w:rFonts w:ascii="Times New Roman" w:hAnsi="Times New Roman"/>
          <w:b/>
          <w:color w:val="auto"/>
          <w:sz w:val="24"/>
          <w:szCs w:val="22"/>
          <w:lang w:val="en-IN"/>
        </w:rPr>
      </w:pPr>
      <w:r w:rsidRPr="00F436AF">
        <w:rPr>
          <w:rFonts w:ascii="Times New Roman" w:hAnsi="Times New Roman"/>
          <w:color w:val="auto"/>
          <w:sz w:val="24"/>
          <w:szCs w:val="22"/>
          <w:lang w:val="en-IN"/>
        </w:rPr>
        <w:t>Marital Status</w:t>
      </w:r>
      <w:r w:rsidRPr="00F436AF">
        <w:rPr>
          <w:rFonts w:ascii="Times New Roman" w:hAnsi="Times New Roman"/>
          <w:color w:val="auto"/>
          <w:sz w:val="24"/>
          <w:szCs w:val="22"/>
          <w:lang w:val="en-IN"/>
        </w:rPr>
        <w:tab/>
      </w:r>
      <w:r w:rsidRPr="00F436AF" w:rsidR="00AD4530">
        <w:rPr>
          <w:rFonts w:ascii="Times New Roman" w:hAnsi="Times New Roman"/>
          <w:color w:val="auto"/>
          <w:sz w:val="24"/>
          <w:szCs w:val="22"/>
          <w:lang w:val="en-IN"/>
        </w:rPr>
        <w:tab/>
      </w:r>
      <w:r w:rsidRPr="00F436AF">
        <w:rPr>
          <w:rFonts w:ascii="Times New Roman" w:hAnsi="Times New Roman"/>
          <w:color w:val="auto"/>
          <w:sz w:val="24"/>
          <w:szCs w:val="22"/>
          <w:lang w:val="en-IN"/>
        </w:rPr>
        <w:t>: Single</w:t>
      </w:r>
    </w:p>
    <w:p w:rsidR="009C00DD" w:rsidRPr="00F436AF" w:rsidP="000D3246">
      <w:pPr>
        <w:pStyle w:val="SubsectionText"/>
        <w:numPr>
          <w:ilvl w:val="0"/>
          <w:numId w:val="10"/>
        </w:numPr>
        <w:rPr>
          <w:rFonts w:ascii="Times New Roman" w:hAnsi="Times New Roman"/>
          <w:b/>
          <w:color w:val="auto"/>
          <w:sz w:val="24"/>
          <w:szCs w:val="22"/>
          <w:lang w:val="en-IN"/>
        </w:rPr>
      </w:pPr>
      <w:r w:rsidRPr="00F436AF">
        <w:rPr>
          <w:rFonts w:ascii="Times New Roman" w:hAnsi="Times New Roman"/>
          <w:color w:val="auto"/>
          <w:sz w:val="24"/>
          <w:szCs w:val="22"/>
          <w:lang w:val="en-IN"/>
        </w:rPr>
        <w:t>Nationality</w:t>
      </w:r>
      <w:r w:rsidRPr="00F436AF">
        <w:rPr>
          <w:rFonts w:ascii="Times New Roman" w:hAnsi="Times New Roman"/>
          <w:color w:val="auto"/>
          <w:sz w:val="24"/>
          <w:szCs w:val="22"/>
          <w:lang w:val="en-IN"/>
        </w:rPr>
        <w:tab/>
      </w:r>
      <w:r w:rsidRPr="00F436AF">
        <w:rPr>
          <w:rFonts w:ascii="Times New Roman" w:hAnsi="Times New Roman"/>
          <w:color w:val="auto"/>
          <w:sz w:val="24"/>
          <w:szCs w:val="22"/>
          <w:lang w:val="en-IN"/>
        </w:rPr>
        <w:tab/>
      </w:r>
      <w:r w:rsidRPr="00F436AF" w:rsidR="00AD4530">
        <w:rPr>
          <w:rFonts w:ascii="Times New Roman" w:hAnsi="Times New Roman"/>
          <w:color w:val="auto"/>
          <w:sz w:val="24"/>
          <w:szCs w:val="22"/>
          <w:lang w:val="en-IN"/>
        </w:rPr>
        <w:tab/>
      </w:r>
      <w:r w:rsidRPr="00F436AF">
        <w:rPr>
          <w:rFonts w:ascii="Times New Roman" w:hAnsi="Times New Roman"/>
          <w:color w:val="auto"/>
          <w:sz w:val="24"/>
          <w:szCs w:val="22"/>
          <w:lang w:val="en-IN"/>
        </w:rPr>
        <w:t>: Indian</w:t>
      </w:r>
    </w:p>
    <w:p w:rsidR="00EC701B" w:rsidRPr="00F436AF" w:rsidP="00EC701B">
      <w:pPr>
        <w:pStyle w:val="SubsectionText"/>
        <w:numPr>
          <w:ilvl w:val="0"/>
          <w:numId w:val="10"/>
        </w:numPr>
        <w:rPr>
          <w:rFonts w:ascii="Times New Roman" w:hAnsi="Times New Roman"/>
          <w:b/>
          <w:color w:val="auto"/>
          <w:sz w:val="22"/>
          <w:lang w:val="en-IN"/>
        </w:rPr>
      </w:pPr>
      <w:r w:rsidRPr="00F436AF">
        <w:rPr>
          <w:rFonts w:ascii="Times New Roman" w:hAnsi="Times New Roman"/>
          <w:color w:val="auto"/>
          <w:sz w:val="24"/>
          <w:szCs w:val="22"/>
          <w:lang w:val="en-IN"/>
        </w:rPr>
        <w:t>Languages</w:t>
      </w:r>
      <w:r w:rsidR="007D39EA">
        <w:rPr>
          <w:rFonts w:ascii="Times New Roman" w:hAnsi="Times New Roman"/>
          <w:color w:val="auto"/>
          <w:sz w:val="24"/>
          <w:szCs w:val="22"/>
          <w:lang w:val="en-IN"/>
        </w:rPr>
        <w:t xml:space="preserve"> known</w:t>
      </w:r>
      <w:r w:rsidRPr="00F436AF">
        <w:rPr>
          <w:rFonts w:ascii="Times New Roman" w:hAnsi="Times New Roman"/>
          <w:color w:val="auto"/>
          <w:sz w:val="24"/>
          <w:szCs w:val="22"/>
          <w:lang w:val="en-IN"/>
        </w:rPr>
        <w:tab/>
      </w:r>
      <w:r w:rsidRPr="00F436AF" w:rsidR="00AD4530">
        <w:rPr>
          <w:rFonts w:ascii="Times New Roman" w:hAnsi="Times New Roman"/>
          <w:color w:val="auto"/>
          <w:sz w:val="24"/>
          <w:szCs w:val="22"/>
          <w:lang w:val="en-IN"/>
        </w:rPr>
        <w:tab/>
      </w:r>
      <w:r w:rsidR="00D77BFF">
        <w:rPr>
          <w:rFonts w:ascii="Times New Roman" w:hAnsi="Times New Roman"/>
          <w:color w:val="auto"/>
          <w:sz w:val="24"/>
          <w:szCs w:val="22"/>
          <w:lang w:val="en-IN"/>
        </w:rPr>
        <w:t>: Tamil,</w:t>
      </w:r>
      <w:r w:rsidR="00F82EA8">
        <w:rPr>
          <w:rFonts w:ascii="Times New Roman" w:hAnsi="Times New Roman"/>
          <w:color w:val="auto"/>
          <w:sz w:val="24"/>
          <w:szCs w:val="22"/>
          <w:lang w:val="en-IN"/>
        </w:rPr>
        <w:t xml:space="preserve"> </w:t>
      </w:r>
      <w:r w:rsidR="00D77BFF">
        <w:rPr>
          <w:rFonts w:ascii="Times New Roman" w:hAnsi="Times New Roman"/>
          <w:color w:val="auto"/>
          <w:sz w:val="24"/>
          <w:szCs w:val="22"/>
          <w:lang w:val="en-IN"/>
        </w:rPr>
        <w:t>English and Hindi</w:t>
      </w:r>
    </w:p>
    <w:p w:rsidR="00F36C31" w:rsidP="00F36C31">
      <w:pPr>
        <w:pStyle w:val="SubsectionText"/>
        <w:rPr>
          <w:rFonts w:ascii="Times New Roman" w:hAnsi="Times New Roman"/>
          <w:iCs/>
          <w:color w:val="auto"/>
          <w:sz w:val="28"/>
          <w:szCs w:val="24"/>
        </w:rPr>
      </w:pPr>
    </w:p>
    <w:p w:rsidR="00EC701B" w:rsidRPr="00F436AF" w:rsidP="00F36C31">
      <w:pPr>
        <w:pStyle w:val="SubsectionText"/>
        <w:rPr>
          <w:rFonts w:ascii="Times New Roman" w:hAnsi="Times New Roman"/>
          <w:iCs/>
          <w:color w:val="auto"/>
          <w:sz w:val="28"/>
          <w:szCs w:val="24"/>
        </w:rPr>
      </w:pPr>
      <w:r w:rsidRPr="00F436AF">
        <w:rPr>
          <w:rFonts w:ascii="Times New Roman" w:hAnsi="Times New Roman"/>
          <w:iCs/>
          <w:color w:val="auto"/>
          <w:sz w:val="28"/>
          <w:szCs w:val="24"/>
        </w:rPr>
        <w:t>I hereby declare that the information furnished above is true to the best of my knowledge.</w:t>
      </w:r>
    </w:p>
    <w:p w:rsidR="00A634B0" w:rsidRPr="00F436AF" w:rsidP="00EC701B">
      <w:pPr>
        <w:pStyle w:val="SubsectionText"/>
        <w:ind w:left="1080"/>
        <w:rPr>
          <w:rFonts w:ascii="Times New Roman" w:hAnsi="Times New Roman"/>
          <w:iCs/>
          <w:color w:val="auto"/>
          <w:sz w:val="28"/>
          <w:szCs w:val="24"/>
        </w:rPr>
      </w:pPr>
    </w:p>
    <w:p w:rsidR="00EC701B" w:rsidRPr="00F436AF" w:rsidP="00EC701B">
      <w:pPr>
        <w:pStyle w:val="SubsectionText"/>
        <w:rPr>
          <w:rFonts w:ascii="Times New Roman" w:hAnsi="Times New Roman"/>
          <w:color w:val="auto"/>
          <w:sz w:val="22"/>
        </w:rPr>
      </w:pPr>
      <w:r w:rsidRPr="00F436AF">
        <w:rPr>
          <w:rFonts w:ascii="Times New Roman" w:hAnsi="Times New Roman"/>
          <w:color w:val="auto"/>
          <w:sz w:val="28"/>
          <w:szCs w:val="24"/>
        </w:rPr>
        <w:t>Date:</w:t>
      </w:r>
    </w:p>
    <w:p w:rsidR="009753DE" w:rsidRPr="00F436AF" w:rsidP="00EC701B">
      <w:pPr>
        <w:pStyle w:val="SubsectionText"/>
        <w:rPr>
          <w:rFonts w:ascii="Times New Roman" w:hAnsi="Times New Roman"/>
          <w:color w:val="auto"/>
          <w:sz w:val="28"/>
          <w:szCs w:val="24"/>
        </w:rPr>
      </w:pPr>
      <w:r w:rsidRPr="00F436AF">
        <w:rPr>
          <w:rFonts w:ascii="Times New Roman" w:hAnsi="Times New Roman"/>
          <w:color w:val="auto"/>
          <w:sz w:val="22"/>
        </w:rPr>
        <w:tab/>
      </w:r>
      <w:r w:rsidRPr="00F436AF" w:rsidR="00FF6025">
        <w:rPr>
          <w:rFonts w:ascii="Times New Roman" w:hAnsi="Times New Roman"/>
          <w:color w:val="auto"/>
          <w:sz w:val="22"/>
        </w:rPr>
        <w:tab/>
      </w:r>
      <w:r w:rsidRPr="00F436AF" w:rsidR="00FF6025">
        <w:rPr>
          <w:rFonts w:ascii="Times New Roman" w:hAnsi="Times New Roman"/>
          <w:color w:val="auto"/>
          <w:sz w:val="22"/>
        </w:rPr>
        <w:tab/>
      </w:r>
      <w:r w:rsidRPr="00F436AF">
        <w:rPr>
          <w:rFonts w:ascii="Times New Roman" w:hAnsi="Times New Roman"/>
          <w:color w:val="auto"/>
          <w:sz w:val="22"/>
        </w:rPr>
        <w:tab/>
      </w:r>
      <w:r w:rsidRPr="00F436AF">
        <w:rPr>
          <w:rFonts w:ascii="Times New Roman" w:hAnsi="Times New Roman"/>
          <w:color w:val="auto"/>
          <w:sz w:val="22"/>
        </w:rPr>
        <w:tab/>
      </w:r>
      <w:r w:rsidRPr="00F436AF">
        <w:rPr>
          <w:rFonts w:ascii="Times New Roman" w:hAnsi="Times New Roman"/>
          <w:color w:val="auto"/>
          <w:sz w:val="22"/>
        </w:rPr>
        <w:tab/>
      </w:r>
      <w:r w:rsidRPr="00F436AF">
        <w:rPr>
          <w:rFonts w:ascii="Times New Roman" w:hAnsi="Times New Roman"/>
          <w:color w:val="auto"/>
          <w:sz w:val="22"/>
        </w:rPr>
        <w:tab/>
      </w:r>
      <w:r w:rsidRPr="00F436AF">
        <w:rPr>
          <w:rFonts w:ascii="Times New Roman" w:hAnsi="Times New Roman"/>
          <w:color w:val="auto"/>
          <w:sz w:val="22"/>
        </w:rPr>
        <w:tab/>
      </w:r>
      <w:r w:rsidRPr="00F436AF">
        <w:rPr>
          <w:rFonts w:ascii="Times New Roman" w:hAnsi="Times New Roman"/>
          <w:color w:val="auto"/>
          <w:sz w:val="22"/>
        </w:rPr>
        <w:tab/>
      </w:r>
      <w:r w:rsidR="00B95E27">
        <w:rPr>
          <w:rFonts w:ascii="Times New Roman" w:hAnsi="Times New Roman"/>
          <w:color w:val="auto"/>
          <w:sz w:val="22"/>
        </w:rPr>
        <w:t xml:space="preserve"> </w:t>
      </w:r>
      <w:r w:rsidRPr="00F436AF">
        <w:rPr>
          <w:rFonts w:ascii="Times New Roman" w:hAnsi="Times New Roman"/>
          <w:color w:val="auto"/>
          <w:sz w:val="28"/>
          <w:szCs w:val="24"/>
        </w:rPr>
        <w:t>Signature</w:t>
      </w:r>
    </w:p>
    <w:p w:rsidR="00465AF3" w:rsidRPr="00F436AF" w:rsidP="00EC701B">
      <w:pPr>
        <w:pStyle w:val="SubsectionText"/>
        <w:rPr>
          <w:rFonts w:ascii="Times New Roman" w:hAnsi="Times New Roman"/>
          <w:color w:val="auto"/>
          <w:sz w:val="22"/>
        </w:rPr>
      </w:pPr>
      <w:r w:rsidRPr="00F436AF">
        <w:rPr>
          <w:rFonts w:ascii="Times New Roman" w:hAnsi="Times New Roman"/>
          <w:color w:val="auto"/>
          <w:sz w:val="28"/>
          <w:szCs w:val="24"/>
        </w:rPr>
        <w:t>Place:</w:t>
      </w:r>
      <w:r w:rsidRPr="00F436AF">
        <w:rPr>
          <w:rFonts w:ascii="Times New Roman" w:hAnsi="Times New Roman"/>
          <w:color w:val="auto"/>
          <w:sz w:val="28"/>
          <w:szCs w:val="24"/>
        </w:rPr>
        <w:tab/>
      </w:r>
      <w:r w:rsidRPr="00F436AF" w:rsidR="00BF2785">
        <w:rPr>
          <w:rFonts w:ascii="Times New Roman" w:hAnsi="Times New Roman"/>
          <w:color w:val="auto"/>
          <w:sz w:val="28"/>
          <w:szCs w:val="24"/>
        </w:rPr>
        <w:tab/>
      </w:r>
      <w:r w:rsidRPr="00F436AF" w:rsidR="00BF2785">
        <w:rPr>
          <w:rFonts w:ascii="Times New Roman" w:hAnsi="Times New Roman"/>
          <w:color w:val="auto"/>
          <w:sz w:val="28"/>
          <w:szCs w:val="24"/>
        </w:rPr>
        <w:tab/>
      </w:r>
      <w:r w:rsidR="00B95E27">
        <w:rPr>
          <w:rFonts w:ascii="Times New Roman" w:hAnsi="Times New Roman"/>
          <w:color w:val="auto"/>
          <w:sz w:val="28"/>
          <w:szCs w:val="24"/>
        </w:rPr>
        <w:tab/>
      </w:r>
      <w:r w:rsidR="00B95E27">
        <w:rPr>
          <w:rFonts w:ascii="Times New Roman" w:hAnsi="Times New Roman"/>
          <w:color w:val="auto"/>
          <w:sz w:val="28"/>
          <w:szCs w:val="24"/>
        </w:rPr>
        <w:tab/>
      </w:r>
      <w:r w:rsidR="00B95E27">
        <w:rPr>
          <w:rFonts w:ascii="Times New Roman" w:hAnsi="Times New Roman"/>
          <w:color w:val="auto"/>
          <w:sz w:val="28"/>
          <w:szCs w:val="24"/>
        </w:rPr>
        <w:tab/>
      </w:r>
      <w:r w:rsidR="00B95E27">
        <w:rPr>
          <w:rFonts w:ascii="Times New Roman" w:hAnsi="Times New Roman"/>
          <w:color w:val="auto"/>
          <w:sz w:val="28"/>
          <w:szCs w:val="24"/>
        </w:rPr>
        <w:tab/>
      </w:r>
      <w:r w:rsidR="00B95E27">
        <w:rPr>
          <w:rFonts w:ascii="Times New Roman" w:hAnsi="Times New Roman"/>
          <w:color w:val="auto"/>
          <w:sz w:val="28"/>
          <w:szCs w:val="24"/>
        </w:rPr>
        <w:tab/>
      </w:r>
      <w:r w:rsidRPr="00F436AF" w:rsidR="00BF2785">
        <w:rPr>
          <w:rFonts w:ascii="Times New Roman" w:hAnsi="Times New Roman"/>
          <w:color w:val="auto"/>
          <w:sz w:val="22"/>
        </w:rPr>
        <w:t xml:space="preserve">( </w:t>
      </w:r>
      <w:r w:rsidR="00245A10">
        <w:rPr>
          <w:rFonts w:ascii="Times New Roman" w:hAnsi="Times New Roman"/>
          <w:color w:val="auto"/>
          <w:sz w:val="22"/>
        </w:rPr>
        <w:t>BOOBAT</w:t>
      </w:r>
      <w:bookmarkStart w:id="0" w:name="_GoBack"/>
      <w:bookmarkEnd w:id="0"/>
      <w:r w:rsidR="00245A10">
        <w:rPr>
          <w:rFonts w:ascii="Times New Roman" w:hAnsi="Times New Roman"/>
          <w:color w:val="auto"/>
          <w:sz w:val="22"/>
        </w:rPr>
        <w:t>HI</w:t>
      </w:r>
      <w:r w:rsidR="00245A10">
        <w:rPr>
          <w:rFonts w:ascii="Times New Roman" w:hAnsi="Times New Roman"/>
          <w:color w:val="auto"/>
          <w:sz w:val="22"/>
        </w:rPr>
        <w:t xml:space="preserve"> RAMSANKAR</w:t>
      </w:r>
      <w:r w:rsidRPr="00F436AF" w:rsidR="00BF2785">
        <w:rPr>
          <w:rFonts w:ascii="Times New Roman" w:hAnsi="Times New Roman"/>
          <w:color w:val="auto"/>
          <w:sz w:val="22"/>
        </w:rPr>
        <w:t>.P )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6"/>
          </v:shape>
        </w:pict>
      </w:r>
    </w:p>
    <w:sectPr w:rsidSect="009753DE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567" w:right="720" w:bottom="567" w:left="720" w:header="454" w:footer="45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4656" w:rsidP="009753DE">
    <w:pPr>
      <w:pStyle w:val="FooterLeft"/>
      <w:pBdr>
        <w:top w:val="dashed" w:sz="4" w:space="6" w:color="7F7F7F" w:themeColor="text1" w:themeTint="80"/>
      </w:pBdr>
    </w:pPr>
    <w:r>
      <w:rPr>
        <w:rFonts w:ascii="Wingdings 3" w:hAnsi="Wingdings 3"/>
        <w:color w:val="CEDBE6" w:themeColor="accent2" w:themeTint="80"/>
      </w:rPr>
      <w:sym w:font="Wingdings 3" w:char="F07D"/>
    </w:r>
    <w:r>
      <w:t xml:space="preserve"> Page </w:t>
    </w:r>
    <w:r w:rsidR="00351F62">
      <w:fldChar w:fldCharType="begin"/>
    </w:r>
    <w:r>
      <w:instrText xml:space="preserve"> PAGE  \* Arabic  \* MERGEFORMAT </w:instrText>
    </w:r>
    <w:r w:rsidR="00351F62">
      <w:fldChar w:fldCharType="separate"/>
    </w:r>
    <w:r w:rsidR="002C7538">
      <w:rPr>
        <w:noProof/>
      </w:rPr>
      <w:t>2</w:t>
    </w:r>
    <w:r w:rsidR="00351F62">
      <w:rPr>
        <w:noProof/>
      </w:rPr>
      <w:fldChar w:fldCharType="end"/>
    </w:r>
    <w:r>
      <w:t xml:space="preserve"> | </w:t>
    </w:r>
    <w:r w:rsidR="007113E5">
      <w:t>+91-7397197693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4656">
    <w:pPr>
      <w:pStyle w:val="FooterRight"/>
    </w:pPr>
    <w:r>
      <w:rPr>
        <w:rFonts w:ascii="Wingdings 3" w:hAnsi="Wingdings 3"/>
        <w:color w:val="CEDBE6" w:themeColor="accent2" w:themeTint="80"/>
      </w:rPr>
      <w:sym w:font="Wingdings 3" w:char="F07D"/>
    </w:r>
    <w:r>
      <w:t xml:space="preserve"> Page </w:t>
    </w:r>
    <w:r w:rsidR="00351F62">
      <w:fldChar w:fldCharType="begin"/>
    </w:r>
    <w:r>
      <w:instrText xml:space="preserve"> PAGE  \* Arabic  \* MERGEFORMAT </w:instrText>
    </w:r>
    <w:r w:rsidR="00351F62">
      <w:fldChar w:fldCharType="separate"/>
    </w:r>
    <w:r w:rsidR="002C7538">
      <w:rPr>
        <w:noProof/>
      </w:rPr>
      <w:t>3</w:t>
    </w:r>
    <w:r w:rsidR="00351F62">
      <w:rPr>
        <w:noProof/>
      </w:rPr>
      <w:fldChar w:fldCharType="end"/>
    </w:r>
    <w:r w:rsidR="005F5550">
      <w:t xml:space="preserve"> | kvm.boopathi</w:t>
    </w:r>
    <w:r>
      <w:t>@gmail.com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4656" w:rsidP="008C3458">
    <w:pPr>
      <w:pStyle w:val="HeaderLeft"/>
      <w:pBdr>
        <w:bottom w:val="dashed" w:sz="4" w:space="0" w:color="7F7F7F" w:themeColor="text1" w:themeTint="80"/>
      </w:pBdr>
    </w:pPr>
    <w:r>
      <w:rPr>
        <w:rFonts w:ascii="Wingdings 3" w:hAnsi="Wingdings 3"/>
        <w:color w:val="CEDBE6" w:themeColor="accent2" w:themeTint="80"/>
      </w:rPr>
      <w:sym w:font="Wingdings 3" w:char="F07D"/>
    </w:r>
    <w:r>
      <w:t xml:space="preserve"> Resume: </w:t>
    </w:r>
    <w:sdt>
      <w:sdtPr>
        <w:id w:val="-1447924495"/>
        <w:placeholder>
          <w:docPart w:val="1F8C5D37CB0646F6A2FD9BA94279553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F2110E">
          <w:rPr>
            <w:lang w:val="en-IN"/>
          </w:rPr>
          <w:t>Boobathi</w:t>
        </w:r>
        <w:r w:rsidR="00F2110E">
          <w:rPr>
            <w:lang w:val="en-IN"/>
          </w:rPr>
          <w:t xml:space="preserve"> </w:t>
        </w:r>
        <w:r w:rsidR="00F2110E">
          <w:rPr>
            <w:lang w:val="en-IN"/>
          </w:rPr>
          <w:t>Ramsankar</w:t>
        </w:r>
        <w:r w:rsidR="00F2110E">
          <w:rPr>
            <w:lang w:val="en-IN"/>
          </w:rPr>
          <w:t xml:space="preserve"> P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4656">
    <w:pPr>
      <w:pStyle w:val="HeaderRight"/>
      <w:jc w:val="left"/>
    </w:pPr>
    <w:r>
      <w:rPr>
        <w:rFonts w:ascii="Wingdings 3" w:hAnsi="Wingdings 3"/>
        <w:color w:val="CEDBE6" w:themeColor="accent2" w:themeTint="80"/>
      </w:rPr>
      <w:sym w:font="Wingdings 3" w:char="F07D"/>
    </w:r>
    <w:r>
      <w:t xml:space="preserve"> Resume: </w:t>
    </w:r>
    <w:sdt>
      <w:sdtPr>
        <w:id w:val="-1195846660"/>
        <w:placeholder>
          <w:docPart w:val="1F8C5D37CB0646F6A2FD9BA94279553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F2110E">
          <w:rPr>
            <w:lang w:val="en-IN"/>
          </w:rPr>
          <w:t>Boobathi</w:t>
        </w:r>
        <w:r w:rsidR="00F2110E">
          <w:rPr>
            <w:lang w:val="en-IN"/>
          </w:rPr>
          <w:t xml:space="preserve"> </w:t>
        </w:r>
        <w:r w:rsidR="00F2110E">
          <w:rPr>
            <w:lang w:val="en-IN"/>
          </w:rPr>
          <w:t>Ramsankar</w:t>
        </w:r>
        <w:r w:rsidR="00F2110E">
          <w:rPr>
            <w:lang w:val="en-IN"/>
          </w:rPr>
          <w:t xml:space="preserve"> P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5">
    <w:nsid w:val="FFFFFFFE"/>
    <w:multiLevelType w:val="singleLevel"/>
    <w:tmpl w:val="C62611D4"/>
    <w:lvl w:ilvl="0">
      <w:start w:val="0"/>
      <w:numFmt w:val="decimal"/>
      <w:lvlText w:val="*"/>
      <w:lvlJc w:val="left"/>
      <w:pPr>
        <w:ind w:left="0" w:firstLine="0"/>
      </w:pPr>
    </w:lvl>
  </w:abstractNum>
  <w:abstractNum w:abstractNumId="6">
    <w:nsid w:val="09D43FEE"/>
    <w:multiLevelType w:val="hybridMultilevel"/>
    <w:tmpl w:val="9064D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62BC8"/>
    <w:multiLevelType w:val="hybridMultilevel"/>
    <w:tmpl w:val="CA5EF64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B219F"/>
    <w:multiLevelType w:val="hybridMultilevel"/>
    <w:tmpl w:val="33187A8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163D5B"/>
    <w:multiLevelType w:val="hybridMultilevel"/>
    <w:tmpl w:val="05A26B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C0A3B"/>
    <w:multiLevelType w:val="hybridMultilevel"/>
    <w:tmpl w:val="315281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D56261"/>
    <w:multiLevelType w:val="hybridMultilevel"/>
    <w:tmpl w:val="D9949E6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C1018E"/>
    <w:multiLevelType w:val="multilevel"/>
    <w:tmpl w:val="8F92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9E146C"/>
    <w:multiLevelType w:val="hybridMultilevel"/>
    <w:tmpl w:val="2CF88D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11523"/>
    <w:multiLevelType w:val="hybridMultilevel"/>
    <w:tmpl w:val="0DEEE8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35540"/>
    <w:multiLevelType w:val="hybridMultilevel"/>
    <w:tmpl w:val="64E29ED4"/>
    <w:lvl w:ilvl="0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753BA3"/>
    <w:multiLevelType w:val="hybridMultilevel"/>
    <w:tmpl w:val="2EC6EE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0D63AF"/>
    <w:multiLevelType w:val="multilevel"/>
    <w:tmpl w:val="F8E4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EB72630"/>
    <w:multiLevelType w:val="multilevel"/>
    <w:tmpl w:val="941A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0D01D3"/>
    <w:multiLevelType w:val="hybridMultilevel"/>
    <w:tmpl w:val="5ECE86C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20B45"/>
    <w:multiLevelType w:val="hybridMultilevel"/>
    <w:tmpl w:val="BF628948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F792AD8"/>
    <w:multiLevelType w:val="hybridMultilevel"/>
    <w:tmpl w:val="C2666A6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3C1252"/>
    <w:multiLevelType w:val="hybridMultilevel"/>
    <w:tmpl w:val="F8CE9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E7FE1"/>
    <w:multiLevelType w:val="hybridMultilevel"/>
    <w:tmpl w:val="3EDCD90C"/>
    <w:lvl w:ilvl="0">
      <w:start w:val="1"/>
      <w:numFmt w:val="upperRoman"/>
      <w:lvlText w:val="%1."/>
      <w:lvlJc w:val="right"/>
      <w:pPr>
        <w:ind w:left="2160" w:hanging="360"/>
      </w:p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AB22E79"/>
    <w:multiLevelType w:val="hybridMultilevel"/>
    <w:tmpl w:val="0A7CB17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E0DFE"/>
    <w:multiLevelType w:val="multilevel"/>
    <w:tmpl w:val="0AF4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A4C2129"/>
    <w:multiLevelType w:val="hybridMultilevel"/>
    <w:tmpl w:val="F198DA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EC3A83"/>
    <w:multiLevelType w:val="hybridMultilevel"/>
    <w:tmpl w:val="F7A65342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324BEE"/>
    <w:multiLevelType w:val="hybridMultilevel"/>
    <w:tmpl w:val="D29E72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4F7F64"/>
    <w:multiLevelType w:val="hybridMultilevel"/>
    <w:tmpl w:val="0A6C54A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A49204C"/>
    <w:multiLevelType w:val="hybridMultilevel"/>
    <w:tmpl w:val="84A075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96B1E"/>
    <w:multiLevelType w:val="multilevel"/>
    <w:tmpl w:val="494C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2"/>
  </w:num>
  <w:num w:numId="7">
    <w:abstractNumId w:val="13"/>
  </w:num>
  <w:num w:numId="8">
    <w:abstractNumId w:val="8"/>
  </w:num>
  <w:num w:numId="9">
    <w:abstractNumId w:val="16"/>
  </w:num>
  <w:num w:numId="10">
    <w:abstractNumId w:val="29"/>
  </w:num>
  <w:num w:numId="11">
    <w:abstractNumId w:val="14"/>
  </w:num>
  <w:num w:numId="12">
    <w:abstractNumId w:val="10"/>
  </w:num>
  <w:num w:numId="13">
    <w:abstractNumId w:val="28"/>
  </w:num>
  <w:num w:numId="14">
    <w:abstractNumId w:val="26"/>
  </w:num>
  <w:num w:numId="15">
    <w:abstractNumId w:val="5"/>
    <w:lvlOverride w:ilvl="0">
      <w:lvl w:ilvl="0">
        <w:start w:val="0"/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6">
    <w:abstractNumId w:val="15"/>
  </w:num>
  <w:num w:numId="17">
    <w:abstractNumId w:val="31"/>
  </w:num>
  <w:num w:numId="18">
    <w:abstractNumId w:val="17"/>
  </w:num>
  <w:num w:numId="19">
    <w:abstractNumId w:val="9"/>
  </w:num>
  <w:num w:numId="20">
    <w:abstractNumId w:val="7"/>
  </w:num>
  <w:num w:numId="21">
    <w:abstractNumId w:val="18"/>
  </w:num>
  <w:num w:numId="22">
    <w:abstractNumId w:val="12"/>
  </w:num>
  <w:num w:numId="23">
    <w:abstractNumId w:val="25"/>
  </w:num>
  <w:num w:numId="24">
    <w:abstractNumId w:val="23"/>
  </w:num>
  <w:num w:numId="25">
    <w:abstractNumId w:val="20"/>
  </w:num>
  <w:num w:numId="26">
    <w:abstractNumId w:val="21"/>
  </w:num>
  <w:num w:numId="27">
    <w:abstractNumId w:val="19"/>
  </w:num>
  <w:num w:numId="28">
    <w:abstractNumId w:val="11"/>
  </w:num>
  <w:num w:numId="29">
    <w:abstractNumId w:val="6"/>
  </w:num>
  <w:num w:numId="30">
    <w:abstractNumId w:val="30"/>
  </w:num>
  <w:num w:numId="31">
    <w:abstractNumId w:val="27"/>
  </w:num>
  <w:num w:numId="32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zoom w:percent="100"/>
  <w:removeDateAndTime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A8"/>
    <w:rsid w:val="000027E9"/>
    <w:rsid w:val="000237EA"/>
    <w:rsid w:val="000262A6"/>
    <w:rsid w:val="00034B12"/>
    <w:rsid w:val="000364AA"/>
    <w:rsid w:val="0003711A"/>
    <w:rsid w:val="00051B41"/>
    <w:rsid w:val="00051ECE"/>
    <w:rsid w:val="00061379"/>
    <w:rsid w:val="000634C9"/>
    <w:rsid w:val="000709C0"/>
    <w:rsid w:val="000732EC"/>
    <w:rsid w:val="00073B98"/>
    <w:rsid w:val="00081944"/>
    <w:rsid w:val="0008459B"/>
    <w:rsid w:val="0009046B"/>
    <w:rsid w:val="00096FD9"/>
    <w:rsid w:val="000C45E7"/>
    <w:rsid w:val="000C6FE6"/>
    <w:rsid w:val="000D3246"/>
    <w:rsid w:val="000D4BC8"/>
    <w:rsid w:val="000D543B"/>
    <w:rsid w:val="000D5B31"/>
    <w:rsid w:val="000E73C2"/>
    <w:rsid w:val="000E7C1B"/>
    <w:rsid w:val="000F4CA4"/>
    <w:rsid w:val="001009D4"/>
    <w:rsid w:val="00105FD4"/>
    <w:rsid w:val="001066BE"/>
    <w:rsid w:val="0010696B"/>
    <w:rsid w:val="00117052"/>
    <w:rsid w:val="00122672"/>
    <w:rsid w:val="00126965"/>
    <w:rsid w:val="0013474D"/>
    <w:rsid w:val="0013621E"/>
    <w:rsid w:val="0013777A"/>
    <w:rsid w:val="00137CB4"/>
    <w:rsid w:val="00141D1D"/>
    <w:rsid w:val="00144147"/>
    <w:rsid w:val="0014462C"/>
    <w:rsid w:val="00155041"/>
    <w:rsid w:val="001579FF"/>
    <w:rsid w:val="0016010E"/>
    <w:rsid w:val="00161697"/>
    <w:rsid w:val="00161EA5"/>
    <w:rsid w:val="00174656"/>
    <w:rsid w:val="00181106"/>
    <w:rsid w:val="00182CAE"/>
    <w:rsid w:val="001859B3"/>
    <w:rsid w:val="00186D0A"/>
    <w:rsid w:val="00190502"/>
    <w:rsid w:val="001A1302"/>
    <w:rsid w:val="001A7950"/>
    <w:rsid w:val="001B5082"/>
    <w:rsid w:val="001B76E6"/>
    <w:rsid w:val="001C271C"/>
    <w:rsid w:val="001C28FB"/>
    <w:rsid w:val="001C4FA8"/>
    <w:rsid w:val="001D44D5"/>
    <w:rsid w:val="001D5F45"/>
    <w:rsid w:val="001D6321"/>
    <w:rsid w:val="001D76F6"/>
    <w:rsid w:val="001E1146"/>
    <w:rsid w:val="001F4590"/>
    <w:rsid w:val="001F479E"/>
    <w:rsid w:val="001F7DF0"/>
    <w:rsid w:val="002031DA"/>
    <w:rsid w:val="00204C2E"/>
    <w:rsid w:val="002076D4"/>
    <w:rsid w:val="00210E51"/>
    <w:rsid w:val="0021725D"/>
    <w:rsid w:val="00217F74"/>
    <w:rsid w:val="00226A17"/>
    <w:rsid w:val="0023676F"/>
    <w:rsid w:val="002427B9"/>
    <w:rsid w:val="00245576"/>
    <w:rsid w:val="00245A10"/>
    <w:rsid w:val="00250BE5"/>
    <w:rsid w:val="00250EAB"/>
    <w:rsid w:val="0026330E"/>
    <w:rsid w:val="002652EB"/>
    <w:rsid w:val="00265FDF"/>
    <w:rsid w:val="002756BF"/>
    <w:rsid w:val="002778F7"/>
    <w:rsid w:val="00291F6C"/>
    <w:rsid w:val="00294068"/>
    <w:rsid w:val="002966CA"/>
    <w:rsid w:val="002A1509"/>
    <w:rsid w:val="002A5CF8"/>
    <w:rsid w:val="002A75E3"/>
    <w:rsid w:val="002B0BF7"/>
    <w:rsid w:val="002C007A"/>
    <w:rsid w:val="002C0416"/>
    <w:rsid w:val="002C3DF4"/>
    <w:rsid w:val="002C7538"/>
    <w:rsid w:val="002D1C8A"/>
    <w:rsid w:val="002E1FCA"/>
    <w:rsid w:val="002E26F4"/>
    <w:rsid w:val="002F5E79"/>
    <w:rsid w:val="003000DB"/>
    <w:rsid w:val="003056F1"/>
    <w:rsid w:val="00306C30"/>
    <w:rsid w:val="00306E93"/>
    <w:rsid w:val="0030706C"/>
    <w:rsid w:val="003256E1"/>
    <w:rsid w:val="00326521"/>
    <w:rsid w:val="0033700D"/>
    <w:rsid w:val="003420C7"/>
    <w:rsid w:val="003426B8"/>
    <w:rsid w:val="00344C2A"/>
    <w:rsid w:val="003502B2"/>
    <w:rsid w:val="00351F62"/>
    <w:rsid w:val="00353008"/>
    <w:rsid w:val="0035642D"/>
    <w:rsid w:val="00356B29"/>
    <w:rsid w:val="00356DA9"/>
    <w:rsid w:val="00367ED1"/>
    <w:rsid w:val="003719BC"/>
    <w:rsid w:val="00372353"/>
    <w:rsid w:val="0037321D"/>
    <w:rsid w:val="00373AF1"/>
    <w:rsid w:val="00375B0C"/>
    <w:rsid w:val="00381EDA"/>
    <w:rsid w:val="0038640E"/>
    <w:rsid w:val="0039068E"/>
    <w:rsid w:val="00397BCA"/>
    <w:rsid w:val="003B1EF8"/>
    <w:rsid w:val="003C47EE"/>
    <w:rsid w:val="003C77F6"/>
    <w:rsid w:val="003D4C9E"/>
    <w:rsid w:val="003D541C"/>
    <w:rsid w:val="003D6086"/>
    <w:rsid w:val="003D70A5"/>
    <w:rsid w:val="003D79D1"/>
    <w:rsid w:val="003E3258"/>
    <w:rsid w:val="003E468D"/>
    <w:rsid w:val="003F21FE"/>
    <w:rsid w:val="00400032"/>
    <w:rsid w:val="00401276"/>
    <w:rsid w:val="004028A2"/>
    <w:rsid w:val="004105F9"/>
    <w:rsid w:val="004172F5"/>
    <w:rsid w:val="004204E1"/>
    <w:rsid w:val="004221B3"/>
    <w:rsid w:val="00423E62"/>
    <w:rsid w:val="004365A5"/>
    <w:rsid w:val="004418CB"/>
    <w:rsid w:val="0044573A"/>
    <w:rsid w:val="00461D55"/>
    <w:rsid w:val="00465AF3"/>
    <w:rsid w:val="004673DF"/>
    <w:rsid w:val="0047247C"/>
    <w:rsid w:val="00474FF6"/>
    <w:rsid w:val="004776A0"/>
    <w:rsid w:val="004849CB"/>
    <w:rsid w:val="00484F60"/>
    <w:rsid w:val="00490477"/>
    <w:rsid w:val="00490772"/>
    <w:rsid w:val="00493D2D"/>
    <w:rsid w:val="00497368"/>
    <w:rsid w:val="004A1F49"/>
    <w:rsid w:val="004A4B5D"/>
    <w:rsid w:val="004A4C2D"/>
    <w:rsid w:val="004A640E"/>
    <w:rsid w:val="004B0E3A"/>
    <w:rsid w:val="004B7AE1"/>
    <w:rsid w:val="004C03A6"/>
    <w:rsid w:val="004C139F"/>
    <w:rsid w:val="004D2164"/>
    <w:rsid w:val="004D3DE6"/>
    <w:rsid w:val="004E1E6B"/>
    <w:rsid w:val="004E2E70"/>
    <w:rsid w:val="004E3AE8"/>
    <w:rsid w:val="004E61F6"/>
    <w:rsid w:val="004F214F"/>
    <w:rsid w:val="004F72E5"/>
    <w:rsid w:val="004F75B9"/>
    <w:rsid w:val="00504C29"/>
    <w:rsid w:val="00515D70"/>
    <w:rsid w:val="00522BF6"/>
    <w:rsid w:val="00523F53"/>
    <w:rsid w:val="0054344C"/>
    <w:rsid w:val="00546D8A"/>
    <w:rsid w:val="00560AE9"/>
    <w:rsid w:val="00567007"/>
    <w:rsid w:val="00574F17"/>
    <w:rsid w:val="0057692A"/>
    <w:rsid w:val="00583838"/>
    <w:rsid w:val="005938D5"/>
    <w:rsid w:val="005A0147"/>
    <w:rsid w:val="005B38B6"/>
    <w:rsid w:val="005B5387"/>
    <w:rsid w:val="005C10B9"/>
    <w:rsid w:val="005C3F0E"/>
    <w:rsid w:val="005C43D5"/>
    <w:rsid w:val="005D49B7"/>
    <w:rsid w:val="005E3EEB"/>
    <w:rsid w:val="005F2CF0"/>
    <w:rsid w:val="005F5550"/>
    <w:rsid w:val="00600D6E"/>
    <w:rsid w:val="00601528"/>
    <w:rsid w:val="00610D43"/>
    <w:rsid w:val="006125C9"/>
    <w:rsid w:val="0061619A"/>
    <w:rsid w:val="00624687"/>
    <w:rsid w:val="00631A87"/>
    <w:rsid w:val="006331FD"/>
    <w:rsid w:val="00633BCA"/>
    <w:rsid w:val="00635B41"/>
    <w:rsid w:val="006457BA"/>
    <w:rsid w:val="00647751"/>
    <w:rsid w:val="00657943"/>
    <w:rsid w:val="006601F3"/>
    <w:rsid w:val="00662905"/>
    <w:rsid w:val="00663C36"/>
    <w:rsid w:val="00666805"/>
    <w:rsid w:val="00682664"/>
    <w:rsid w:val="00682F82"/>
    <w:rsid w:val="00683521"/>
    <w:rsid w:val="00684AC4"/>
    <w:rsid w:val="0069343A"/>
    <w:rsid w:val="00695432"/>
    <w:rsid w:val="006A0D1C"/>
    <w:rsid w:val="006A4D08"/>
    <w:rsid w:val="006A58BD"/>
    <w:rsid w:val="006B199C"/>
    <w:rsid w:val="006B50F3"/>
    <w:rsid w:val="006C1E89"/>
    <w:rsid w:val="006C5CF0"/>
    <w:rsid w:val="006C7CF1"/>
    <w:rsid w:val="006D3A26"/>
    <w:rsid w:val="006F1F25"/>
    <w:rsid w:val="006F21DC"/>
    <w:rsid w:val="006F4182"/>
    <w:rsid w:val="00701E4A"/>
    <w:rsid w:val="007074E4"/>
    <w:rsid w:val="007113E5"/>
    <w:rsid w:val="00717161"/>
    <w:rsid w:val="007210A7"/>
    <w:rsid w:val="007211EB"/>
    <w:rsid w:val="007215EB"/>
    <w:rsid w:val="0072259F"/>
    <w:rsid w:val="00726D16"/>
    <w:rsid w:val="00731763"/>
    <w:rsid w:val="00744A51"/>
    <w:rsid w:val="00744F91"/>
    <w:rsid w:val="00750AE7"/>
    <w:rsid w:val="00753B56"/>
    <w:rsid w:val="0075737F"/>
    <w:rsid w:val="00757602"/>
    <w:rsid w:val="00760686"/>
    <w:rsid w:val="007606C4"/>
    <w:rsid w:val="0076190F"/>
    <w:rsid w:val="00781EDC"/>
    <w:rsid w:val="00783B9B"/>
    <w:rsid w:val="00784208"/>
    <w:rsid w:val="00787A9B"/>
    <w:rsid w:val="00791A31"/>
    <w:rsid w:val="00791CA0"/>
    <w:rsid w:val="0079544D"/>
    <w:rsid w:val="00796925"/>
    <w:rsid w:val="007C7F6B"/>
    <w:rsid w:val="007D0A7A"/>
    <w:rsid w:val="007D0CEA"/>
    <w:rsid w:val="007D39EA"/>
    <w:rsid w:val="007E1DF1"/>
    <w:rsid w:val="007E440F"/>
    <w:rsid w:val="007E44D5"/>
    <w:rsid w:val="007F3269"/>
    <w:rsid w:val="007F3A58"/>
    <w:rsid w:val="007F3FBD"/>
    <w:rsid w:val="007F670D"/>
    <w:rsid w:val="008111AD"/>
    <w:rsid w:val="008134EE"/>
    <w:rsid w:val="00815DA2"/>
    <w:rsid w:val="00822651"/>
    <w:rsid w:val="00833A11"/>
    <w:rsid w:val="008354C3"/>
    <w:rsid w:val="00837AF6"/>
    <w:rsid w:val="00837B27"/>
    <w:rsid w:val="00844500"/>
    <w:rsid w:val="00855816"/>
    <w:rsid w:val="00860B82"/>
    <w:rsid w:val="00874B15"/>
    <w:rsid w:val="0087582A"/>
    <w:rsid w:val="00876039"/>
    <w:rsid w:val="00876D7D"/>
    <w:rsid w:val="008800A6"/>
    <w:rsid w:val="0088046D"/>
    <w:rsid w:val="00880EDC"/>
    <w:rsid w:val="00885B45"/>
    <w:rsid w:val="008A7BA5"/>
    <w:rsid w:val="008B2AF4"/>
    <w:rsid w:val="008C07F3"/>
    <w:rsid w:val="008C3035"/>
    <w:rsid w:val="008C3458"/>
    <w:rsid w:val="008D7746"/>
    <w:rsid w:val="00904C9C"/>
    <w:rsid w:val="00910336"/>
    <w:rsid w:val="00915334"/>
    <w:rsid w:val="00916818"/>
    <w:rsid w:val="00924D15"/>
    <w:rsid w:val="00941ABC"/>
    <w:rsid w:val="00947498"/>
    <w:rsid w:val="009536D7"/>
    <w:rsid w:val="00954310"/>
    <w:rsid w:val="00960348"/>
    <w:rsid w:val="009753DE"/>
    <w:rsid w:val="009B4015"/>
    <w:rsid w:val="009B43CD"/>
    <w:rsid w:val="009B7486"/>
    <w:rsid w:val="009C00DD"/>
    <w:rsid w:val="009C19DB"/>
    <w:rsid w:val="009C3DC5"/>
    <w:rsid w:val="009C5230"/>
    <w:rsid w:val="009C6C19"/>
    <w:rsid w:val="009D532E"/>
    <w:rsid w:val="009D6987"/>
    <w:rsid w:val="009E138E"/>
    <w:rsid w:val="00A01DF1"/>
    <w:rsid w:val="00A13407"/>
    <w:rsid w:val="00A15B4D"/>
    <w:rsid w:val="00A50F1B"/>
    <w:rsid w:val="00A54716"/>
    <w:rsid w:val="00A56306"/>
    <w:rsid w:val="00A630CB"/>
    <w:rsid w:val="00A634B0"/>
    <w:rsid w:val="00A65304"/>
    <w:rsid w:val="00A80516"/>
    <w:rsid w:val="00A87C7C"/>
    <w:rsid w:val="00A9123C"/>
    <w:rsid w:val="00A91825"/>
    <w:rsid w:val="00A91C37"/>
    <w:rsid w:val="00A938D4"/>
    <w:rsid w:val="00AA1390"/>
    <w:rsid w:val="00AA49FD"/>
    <w:rsid w:val="00AA590B"/>
    <w:rsid w:val="00AA7C8E"/>
    <w:rsid w:val="00AB4593"/>
    <w:rsid w:val="00AC280B"/>
    <w:rsid w:val="00AC42EE"/>
    <w:rsid w:val="00AC7ECC"/>
    <w:rsid w:val="00AD2D17"/>
    <w:rsid w:val="00AD4530"/>
    <w:rsid w:val="00AD5267"/>
    <w:rsid w:val="00AD622D"/>
    <w:rsid w:val="00AD6A04"/>
    <w:rsid w:val="00AE0F8A"/>
    <w:rsid w:val="00AF3280"/>
    <w:rsid w:val="00B02D8E"/>
    <w:rsid w:val="00B10049"/>
    <w:rsid w:val="00B11C64"/>
    <w:rsid w:val="00B121B0"/>
    <w:rsid w:val="00B1457F"/>
    <w:rsid w:val="00B1513C"/>
    <w:rsid w:val="00B24677"/>
    <w:rsid w:val="00B2753B"/>
    <w:rsid w:val="00B27AC8"/>
    <w:rsid w:val="00B344D2"/>
    <w:rsid w:val="00B35FB3"/>
    <w:rsid w:val="00B42608"/>
    <w:rsid w:val="00B61C2F"/>
    <w:rsid w:val="00B62F8F"/>
    <w:rsid w:val="00B633BF"/>
    <w:rsid w:val="00B64FA3"/>
    <w:rsid w:val="00B72CB3"/>
    <w:rsid w:val="00B7796F"/>
    <w:rsid w:val="00B77FBB"/>
    <w:rsid w:val="00B812CD"/>
    <w:rsid w:val="00B83308"/>
    <w:rsid w:val="00B9522F"/>
    <w:rsid w:val="00B95B4E"/>
    <w:rsid w:val="00B95E27"/>
    <w:rsid w:val="00BA3EA6"/>
    <w:rsid w:val="00BA566D"/>
    <w:rsid w:val="00BA56FB"/>
    <w:rsid w:val="00BA7127"/>
    <w:rsid w:val="00BB454C"/>
    <w:rsid w:val="00BB4C95"/>
    <w:rsid w:val="00BB5B32"/>
    <w:rsid w:val="00BC5981"/>
    <w:rsid w:val="00BC5BE3"/>
    <w:rsid w:val="00BC6D39"/>
    <w:rsid w:val="00BD49C0"/>
    <w:rsid w:val="00BD6101"/>
    <w:rsid w:val="00BE676C"/>
    <w:rsid w:val="00BF1061"/>
    <w:rsid w:val="00BF2785"/>
    <w:rsid w:val="00BF611C"/>
    <w:rsid w:val="00BF723D"/>
    <w:rsid w:val="00C02EA3"/>
    <w:rsid w:val="00C12B60"/>
    <w:rsid w:val="00C25DAB"/>
    <w:rsid w:val="00C27A7A"/>
    <w:rsid w:val="00C319D7"/>
    <w:rsid w:val="00C35FD1"/>
    <w:rsid w:val="00C40E2A"/>
    <w:rsid w:val="00C468B1"/>
    <w:rsid w:val="00C54D94"/>
    <w:rsid w:val="00C613ED"/>
    <w:rsid w:val="00C622A2"/>
    <w:rsid w:val="00C7719E"/>
    <w:rsid w:val="00C81C85"/>
    <w:rsid w:val="00C81EA9"/>
    <w:rsid w:val="00C87F10"/>
    <w:rsid w:val="00C94841"/>
    <w:rsid w:val="00C94AC3"/>
    <w:rsid w:val="00C959CA"/>
    <w:rsid w:val="00C97237"/>
    <w:rsid w:val="00CA4B29"/>
    <w:rsid w:val="00CC4134"/>
    <w:rsid w:val="00CC7409"/>
    <w:rsid w:val="00CD41A5"/>
    <w:rsid w:val="00CD5423"/>
    <w:rsid w:val="00CE1FC1"/>
    <w:rsid w:val="00CE4F30"/>
    <w:rsid w:val="00CE6532"/>
    <w:rsid w:val="00CF05AA"/>
    <w:rsid w:val="00D02774"/>
    <w:rsid w:val="00D04BB0"/>
    <w:rsid w:val="00D064E4"/>
    <w:rsid w:val="00D11802"/>
    <w:rsid w:val="00D140AD"/>
    <w:rsid w:val="00D16385"/>
    <w:rsid w:val="00D1707B"/>
    <w:rsid w:val="00D21BC0"/>
    <w:rsid w:val="00D26460"/>
    <w:rsid w:val="00D3441F"/>
    <w:rsid w:val="00D3581E"/>
    <w:rsid w:val="00D36524"/>
    <w:rsid w:val="00D43152"/>
    <w:rsid w:val="00D466AE"/>
    <w:rsid w:val="00D536AD"/>
    <w:rsid w:val="00D564BE"/>
    <w:rsid w:val="00D578E6"/>
    <w:rsid w:val="00D65E0E"/>
    <w:rsid w:val="00D73C30"/>
    <w:rsid w:val="00D74D6D"/>
    <w:rsid w:val="00D77BFF"/>
    <w:rsid w:val="00D91802"/>
    <w:rsid w:val="00D9635C"/>
    <w:rsid w:val="00DA09C6"/>
    <w:rsid w:val="00DB5CF6"/>
    <w:rsid w:val="00DC2E98"/>
    <w:rsid w:val="00DC6277"/>
    <w:rsid w:val="00DD2E44"/>
    <w:rsid w:val="00DD402E"/>
    <w:rsid w:val="00DE07EA"/>
    <w:rsid w:val="00DE4B1E"/>
    <w:rsid w:val="00DE4B9D"/>
    <w:rsid w:val="00DE5158"/>
    <w:rsid w:val="00E008E6"/>
    <w:rsid w:val="00E15AB4"/>
    <w:rsid w:val="00E24105"/>
    <w:rsid w:val="00E247E5"/>
    <w:rsid w:val="00E4110B"/>
    <w:rsid w:val="00E41A61"/>
    <w:rsid w:val="00E444AA"/>
    <w:rsid w:val="00E5179C"/>
    <w:rsid w:val="00E53BB5"/>
    <w:rsid w:val="00E61E62"/>
    <w:rsid w:val="00E6572D"/>
    <w:rsid w:val="00E7134F"/>
    <w:rsid w:val="00E763B2"/>
    <w:rsid w:val="00E831DF"/>
    <w:rsid w:val="00E85C02"/>
    <w:rsid w:val="00E947BE"/>
    <w:rsid w:val="00EA2B3F"/>
    <w:rsid w:val="00EB15EA"/>
    <w:rsid w:val="00EB5AC0"/>
    <w:rsid w:val="00EC5DE4"/>
    <w:rsid w:val="00EC6934"/>
    <w:rsid w:val="00EC701B"/>
    <w:rsid w:val="00ED2D26"/>
    <w:rsid w:val="00EE1FA1"/>
    <w:rsid w:val="00EE2575"/>
    <w:rsid w:val="00EE54BE"/>
    <w:rsid w:val="00EE6D52"/>
    <w:rsid w:val="00EF2050"/>
    <w:rsid w:val="00F0072F"/>
    <w:rsid w:val="00F02D4E"/>
    <w:rsid w:val="00F03D6F"/>
    <w:rsid w:val="00F116CC"/>
    <w:rsid w:val="00F15268"/>
    <w:rsid w:val="00F2110E"/>
    <w:rsid w:val="00F218D2"/>
    <w:rsid w:val="00F23E4E"/>
    <w:rsid w:val="00F359F7"/>
    <w:rsid w:val="00F368E9"/>
    <w:rsid w:val="00F36C31"/>
    <w:rsid w:val="00F4310A"/>
    <w:rsid w:val="00F436AF"/>
    <w:rsid w:val="00F44191"/>
    <w:rsid w:val="00F45A43"/>
    <w:rsid w:val="00F55FA8"/>
    <w:rsid w:val="00F5679D"/>
    <w:rsid w:val="00F60239"/>
    <w:rsid w:val="00F63EA8"/>
    <w:rsid w:val="00F659D6"/>
    <w:rsid w:val="00F74325"/>
    <w:rsid w:val="00F82EA8"/>
    <w:rsid w:val="00F838A2"/>
    <w:rsid w:val="00F85AF7"/>
    <w:rsid w:val="00F97C1E"/>
    <w:rsid w:val="00FA03FF"/>
    <w:rsid w:val="00FA28B3"/>
    <w:rsid w:val="00FA62A5"/>
    <w:rsid w:val="00FB40E1"/>
    <w:rsid w:val="00FC4B1C"/>
    <w:rsid w:val="00FD642C"/>
    <w:rsid w:val="00FD72F5"/>
    <w:rsid w:val="00FE5B88"/>
    <w:rsid w:val="00FE7C96"/>
    <w:rsid w:val="00FF38FA"/>
    <w:rsid w:val="00FF6025"/>
    <w:rsid w:val="00FF72A8"/>
  </w:rsids>
  <m:mathPr>
    <m:mathFont m:val="Cambria Math"/>
    <m:smallFrac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AEF1A40-4DBD-4FAE-BA5E-174ED75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AC0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EB5AC0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5AC0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5AC0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5AC0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5AC0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5AC0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5AC0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AC0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5AC0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B5A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rsid w:val="00EB5A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5A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AC0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B5A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AC0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AC0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EB5AC0"/>
    <w:pPr>
      <w:numPr>
        <w:numId w:val="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EB5AC0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EB5AC0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EB5AC0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EB5AC0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AC0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EB5AC0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rsid w:val="00EB5AC0"/>
    <w:pPr>
      <w:numPr>
        <w:numId w:val="2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EB5AC0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EB5AC0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EB5AC0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EB5AC0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EB5AC0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EB5AC0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5AC0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AC0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5AC0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5AC0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5AC0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AC0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5AC0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EB5AC0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EB5AC0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5AC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EB5AC0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rsid w:val="00EB5AC0"/>
    <w:pPr>
      <w:numPr>
        <w:numId w:val="3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EB5AC0"/>
    <w:pPr>
      <w:numPr>
        <w:numId w:val="4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EB5AC0"/>
    <w:pPr>
      <w:numPr>
        <w:numId w:val="5"/>
      </w:numPr>
      <w:spacing w:after="120"/>
      <w:contextualSpacing/>
    </w:pPr>
  </w:style>
  <w:style w:type="character" w:styleId="Strong">
    <w:name w:val="Strong"/>
    <w:uiPriority w:val="22"/>
    <w:qFormat/>
    <w:rsid w:val="00EB5AC0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EB5AC0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EB5AC0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EB5AC0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EB5AC0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EB5AC0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EB5AC0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EB5AC0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EB5AC0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EB5AC0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EB5AC0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EB5AC0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rsid w:val="00EB5AC0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B5AC0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B5AC0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EB5AC0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B5AC0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EB5AC0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EB5AC0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EB5AC0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sid w:val="00EB5AC0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EB5AC0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EB5AC0"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EB5AC0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EB5AC0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EB5AC0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EB5AC0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EB5AC0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rsid w:val="00EB5AC0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rsid w:val="00EB5AC0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rsid w:val="00EB5AC0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rsid w:val="00EB5AC0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7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glossaryDocument" Target="glossary/document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http://footmark.infoedge.com/apply/cvtracking?dtyp=docx_n&amp;userId=2fb44651cefd2eaeba1afc3d044c3124c3f860954aa16e15&amp;jobId=101120501065&amp;uid=795960921011205010651605432785&amp;docType=docx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\Microsoft%20Office\Templates\1033\OriginResume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1F8C5D37CB0646F6A2FD9BA942795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8B3E0-FEC3-47B3-B350-CCC81B5CD015}"/>
      </w:docPartPr>
      <w:docPartBody>
        <w:p w:rsidR="00490772" w:rsidP="00FF72A8">
          <w:pPr>
            <w:pStyle w:val="1F8C5D37CB0646F6A2FD9BA94279553D"/>
          </w:pPr>
          <w:r>
            <w:t>[Type list of skills]</w:t>
          </w:r>
        </w:p>
      </w:docPartBody>
    </w:docPart>
    <w:docPart>
      <w:docPartPr>
        <w:name w:val="828B6893C20246B78B72E15F7975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68C0E-3CA6-458F-A845-6AC5D117E0FE}"/>
      </w:docPartPr>
      <w:docPartBody>
        <w:p w:rsidR="005A0147" w:rsidP="00BF1061">
          <w:pPr>
            <w:pStyle w:val="828B6893C20246B78B72E15F79753ACF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72A8"/>
    <w:rsid w:val="0013273E"/>
    <w:rsid w:val="00183EA6"/>
    <w:rsid w:val="001A254B"/>
    <w:rsid w:val="001A5176"/>
    <w:rsid w:val="0023304B"/>
    <w:rsid w:val="00266F30"/>
    <w:rsid w:val="002A1F14"/>
    <w:rsid w:val="0034299A"/>
    <w:rsid w:val="00365311"/>
    <w:rsid w:val="00370AE0"/>
    <w:rsid w:val="003E1055"/>
    <w:rsid w:val="003F77E3"/>
    <w:rsid w:val="00406F70"/>
    <w:rsid w:val="00414AAA"/>
    <w:rsid w:val="00447EB1"/>
    <w:rsid w:val="00490772"/>
    <w:rsid w:val="00512171"/>
    <w:rsid w:val="005368C3"/>
    <w:rsid w:val="00537D06"/>
    <w:rsid w:val="005A0147"/>
    <w:rsid w:val="00603C52"/>
    <w:rsid w:val="0061540B"/>
    <w:rsid w:val="00627FF4"/>
    <w:rsid w:val="00724100"/>
    <w:rsid w:val="007443AC"/>
    <w:rsid w:val="007B68DE"/>
    <w:rsid w:val="008477E8"/>
    <w:rsid w:val="008703A6"/>
    <w:rsid w:val="00897E29"/>
    <w:rsid w:val="008A0CAB"/>
    <w:rsid w:val="008E677E"/>
    <w:rsid w:val="00A251A2"/>
    <w:rsid w:val="00A30155"/>
    <w:rsid w:val="00AB2F86"/>
    <w:rsid w:val="00B44B30"/>
    <w:rsid w:val="00B65A9E"/>
    <w:rsid w:val="00BF1061"/>
    <w:rsid w:val="00BF1799"/>
    <w:rsid w:val="00BF7190"/>
    <w:rsid w:val="00C55A83"/>
    <w:rsid w:val="00CB4D3E"/>
    <w:rsid w:val="00D26364"/>
    <w:rsid w:val="00DB2644"/>
    <w:rsid w:val="00DD6524"/>
    <w:rsid w:val="00E860F3"/>
    <w:rsid w:val="00EC621D"/>
    <w:rsid w:val="00EE73E2"/>
    <w:rsid w:val="00F914FF"/>
    <w:rsid w:val="00FA20EE"/>
    <w:rsid w:val="00FF72A8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F1799"/>
    <w:rPr>
      <w:color w:val="808080"/>
    </w:rPr>
  </w:style>
  <w:style w:type="paragraph" w:customStyle="1" w:styleId="EED0DFB5F8574E0CB184DB7B664F157A">
    <w:name w:val="EED0DFB5F8574E0CB184DB7B664F157A"/>
    <w:rsid w:val="00BF1799"/>
  </w:style>
  <w:style w:type="paragraph" w:customStyle="1" w:styleId="F3682C8BAF054FABA0E1F536BA9D5D2A">
    <w:name w:val="F3682C8BAF054FABA0E1F536BA9D5D2A"/>
    <w:rsid w:val="00BF1799"/>
  </w:style>
  <w:style w:type="paragraph" w:customStyle="1" w:styleId="F5C1A33765284961B56FFCF019CD4BE0">
    <w:name w:val="F5C1A33765284961B56FFCF019CD4BE0"/>
    <w:rsid w:val="00BF1799"/>
  </w:style>
  <w:style w:type="paragraph" w:customStyle="1" w:styleId="3C7C99C5B34C4BCBA7ACC1911DA9E1F0">
    <w:name w:val="3C7C99C5B34C4BCBA7ACC1911DA9E1F0"/>
    <w:rsid w:val="00BF1799"/>
  </w:style>
  <w:style w:type="paragraph" w:customStyle="1" w:styleId="A8410B59AD86478582032B0646F12AA1">
    <w:name w:val="A8410B59AD86478582032B0646F12AA1"/>
    <w:rsid w:val="00BF1799"/>
  </w:style>
  <w:style w:type="paragraph" w:customStyle="1" w:styleId="1865AEB479E5416F87A07B75DE81317D">
    <w:name w:val="1865AEB479E5416F87A07B75DE81317D"/>
    <w:rsid w:val="00BF1799"/>
  </w:style>
  <w:style w:type="paragraph" w:customStyle="1" w:styleId="771AF73E2FF2452BA7069623740AF290">
    <w:name w:val="771AF73E2FF2452BA7069623740AF290"/>
    <w:rsid w:val="00BF1799"/>
  </w:style>
  <w:style w:type="paragraph" w:customStyle="1" w:styleId="5D854F2E0A3A4579B153024C29DF3015">
    <w:name w:val="5D854F2E0A3A4579B153024C29DF3015"/>
    <w:rsid w:val="00BF1799"/>
  </w:style>
  <w:style w:type="paragraph" w:customStyle="1" w:styleId="SubsectionDate">
    <w:name w:val="Subsection Date"/>
    <w:basedOn w:val="Normal"/>
    <w:link w:val="SubsectionDateChar"/>
    <w:uiPriority w:val="4"/>
    <w:qFormat/>
    <w:rsid w:val="00FF72A8"/>
    <w:pPr>
      <w:spacing w:after="120" w:line="240" w:lineRule="auto"/>
      <w:contextualSpacing/>
    </w:pPr>
    <w:rPr>
      <w:rFonts w:asciiTheme="majorHAnsi" w:eastAsiaTheme="minorHAnsi" w:hAnsiTheme="majorHAnsi" w:cs="Times New Roman"/>
      <w:color w:val="5B9BD5" w:themeColor="accent1"/>
      <w:kern w:val="0"/>
      <w:sz w:val="18"/>
      <w:szCs w:val="20"/>
      <w:lang w:val="en-US"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FF72A8"/>
    <w:rPr>
      <w:rFonts w:asciiTheme="majorHAnsi" w:eastAsiaTheme="minorHAnsi" w:hAnsiTheme="majorHAnsi" w:cs="Times New Roman"/>
      <w:color w:val="5B9BD5" w:themeColor="accent1"/>
      <w:kern w:val="0"/>
      <w:sz w:val="18"/>
      <w:szCs w:val="20"/>
      <w:lang w:val="en-US" w:eastAsia="ja-JP"/>
    </w:rPr>
  </w:style>
  <w:style w:type="paragraph" w:customStyle="1" w:styleId="B92A6068A90B46589FCA92C0ABE2FEEA">
    <w:name w:val="B92A6068A90B46589FCA92C0ABE2FEEA"/>
    <w:rsid w:val="00BF1799"/>
  </w:style>
  <w:style w:type="paragraph" w:customStyle="1" w:styleId="68DAEF8D0AC34A34966E87A6CC4E41E8">
    <w:name w:val="68DAEF8D0AC34A34966E87A6CC4E41E8"/>
    <w:rsid w:val="00BF1799"/>
  </w:style>
  <w:style w:type="paragraph" w:customStyle="1" w:styleId="8536982E7DC64C3BA8FEDFF15EB6E20F">
    <w:name w:val="8536982E7DC64C3BA8FEDFF15EB6E20F"/>
    <w:rsid w:val="00BF1799"/>
  </w:style>
  <w:style w:type="paragraph" w:customStyle="1" w:styleId="F925A887E10A446C8DF8723470B619A4">
    <w:name w:val="F925A887E10A446C8DF8723470B619A4"/>
    <w:rsid w:val="00BF1799"/>
  </w:style>
  <w:style w:type="paragraph" w:customStyle="1" w:styleId="D86C6F3700B240288ABF49F2EAFF1880">
    <w:name w:val="D86C6F3700B240288ABF49F2EAFF1880"/>
    <w:rsid w:val="00BF1799"/>
  </w:style>
  <w:style w:type="paragraph" w:customStyle="1" w:styleId="737DA61F78AA44ACB9DAE92D680AB3B7">
    <w:name w:val="737DA61F78AA44ACB9DAE92D680AB3B7"/>
    <w:rsid w:val="00BF1799"/>
  </w:style>
  <w:style w:type="paragraph" w:customStyle="1" w:styleId="D7403AD9BA9B4420A667B15A9B24E9CC">
    <w:name w:val="D7403AD9BA9B4420A667B15A9B24E9CC"/>
    <w:rsid w:val="00BF1799"/>
  </w:style>
  <w:style w:type="paragraph" w:customStyle="1" w:styleId="8F7181DC67914E0EA213E82846A82AAA">
    <w:name w:val="8F7181DC67914E0EA213E82846A82AAA"/>
    <w:rsid w:val="00BF1799"/>
  </w:style>
  <w:style w:type="paragraph" w:customStyle="1" w:styleId="52DB39B239274B168DE2FAF589C2CCFC">
    <w:name w:val="52DB39B239274B168DE2FAF589C2CCFC"/>
    <w:rsid w:val="00BF1799"/>
  </w:style>
  <w:style w:type="paragraph" w:customStyle="1" w:styleId="596762049A1A407B93274761F416D004">
    <w:name w:val="596762049A1A407B93274761F416D004"/>
    <w:rsid w:val="00FF72A8"/>
  </w:style>
  <w:style w:type="paragraph" w:customStyle="1" w:styleId="5BBDF30550984019AD7F852D2BB9EF3E">
    <w:name w:val="5BBDF30550984019AD7F852D2BB9EF3E"/>
    <w:rsid w:val="00FF72A8"/>
  </w:style>
  <w:style w:type="paragraph" w:customStyle="1" w:styleId="BB1534E04B4845C0A6FF22A1C1A0ADD1">
    <w:name w:val="BB1534E04B4845C0A6FF22A1C1A0ADD1"/>
    <w:rsid w:val="00FF72A8"/>
  </w:style>
  <w:style w:type="paragraph" w:customStyle="1" w:styleId="043D45F0FD244264A2CDA59E7F68747A">
    <w:name w:val="043D45F0FD244264A2CDA59E7F68747A"/>
    <w:rsid w:val="00FF72A8"/>
  </w:style>
  <w:style w:type="paragraph" w:customStyle="1" w:styleId="A6F86CC384FC45A09282205F20CDA51A">
    <w:name w:val="A6F86CC384FC45A09282205F20CDA51A"/>
    <w:rsid w:val="00FF72A8"/>
  </w:style>
  <w:style w:type="paragraph" w:customStyle="1" w:styleId="E5620D1FABDA4C82BE7544D1703E9EE6">
    <w:name w:val="E5620D1FABDA4C82BE7544D1703E9EE6"/>
    <w:rsid w:val="00FF72A8"/>
  </w:style>
  <w:style w:type="paragraph" w:customStyle="1" w:styleId="BD6C2F64BC114F099A0C7EDB1130D277">
    <w:name w:val="BD6C2F64BC114F099A0C7EDB1130D277"/>
    <w:rsid w:val="00FF72A8"/>
  </w:style>
  <w:style w:type="paragraph" w:customStyle="1" w:styleId="48DE7B942B83492FB0C37F8E5A506DA0">
    <w:name w:val="48DE7B942B83492FB0C37F8E5A506DA0"/>
    <w:rsid w:val="00FF72A8"/>
  </w:style>
  <w:style w:type="paragraph" w:customStyle="1" w:styleId="6A7730422AD24D2A975AA665DEB34DD2">
    <w:name w:val="6A7730422AD24D2A975AA665DEB34DD2"/>
    <w:rsid w:val="00FF72A8"/>
  </w:style>
  <w:style w:type="paragraph" w:customStyle="1" w:styleId="89122D6F37D54558A92008DD84753BC7">
    <w:name w:val="89122D6F37D54558A92008DD84753BC7"/>
    <w:rsid w:val="00FF72A8"/>
  </w:style>
  <w:style w:type="paragraph" w:customStyle="1" w:styleId="C656E0AB039E449BBEE158243D1C2C9F">
    <w:name w:val="C656E0AB039E449BBEE158243D1C2C9F"/>
    <w:rsid w:val="00FF72A8"/>
  </w:style>
  <w:style w:type="paragraph" w:customStyle="1" w:styleId="217F615B9727455D82559F2BDFF5FD24">
    <w:name w:val="217F615B9727455D82559F2BDFF5FD24"/>
    <w:rsid w:val="00FF72A8"/>
  </w:style>
  <w:style w:type="paragraph" w:customStyle="1" w:styleId="2476B2EF7A4E4C78BA65AD94CD4381FB">
    <w:name w:val="2476B2EF7A4E4C78BA65AD94CD4381FB"/>
    <w:rsid w:val="00FF72A8"/>
  </w:style>
  <w:style w:type="paragraph" w:customStyle="1" w:styleId="1F8C5D37CB0646F6A2FD9BA94279553D">
    <w:name w:val="1F8C5D37CB0646F6A2FD9BA94279553D"/>
    <w:rsid w:val="00FF72A8"/>
  </w:style>
  <w:style w:type="paragraph" w:customStyle="1" w:styleId="13C7380F44E74AC080CCE24C49450068">
    <w:name w:val="13C7380F44E74AC080CCE24C49450068"/>
    <w:rsid w:val="00FF72A8"/>
  </w:style>
  <w:style w:type="paragraph" w:customStyle="1" w:styleId="2B73C4BCB8DB40F0B8DBADD73C681E48">
    <w:name w:val="2B73C4BCB8DB40F0B8DBADD73C681E48"/>
    <w:rsid w:val="00FF72A8"/>
  </w:style>
  <w:style w:type="paragraph" w:customStyle="1" w:styleId="1611C5A809FC44BAA60312E5BA3E7BF1">
    <w:name w:val="1611C5A809FC44BAA60312E5BA3E7BF1"/>
    <w:rsid w:val="00FF72A8"/>
  </w:style>
  <w:style w:type="paragraph" w:customStyle="1" w:styleId="717597CBB9EA4A2AB263ED770599AC22">
    <w:name w:val="717597CBB9EA4A2AB263ED770599AC22"/>
    <w:rsid w:val="00EE73E2"/>
    <w:pPr>
      <w:spacing w:after="200" w:line="276" w:lineRule="auto"/>
    </w:pPr>
    <w:rPr>
      <w:kern w:val="0"/>
      <w:lang w:val="en-US" w:eastAsia="en-US"/>
    </w:rPr>
  </w:style>
  <w:style w:type="paragraph" w:customStyle="1" w:styleId="CDBB6935FBA245D3A99D0BE82EAD325E">
    <w:name w:val="CDBB6935FBA245D3A99D0BE82EAD325E"/>
    <w:rsid w:val="00EE73E2"/>
    <w:pPr>
      <w:spacing w:after="200" w:line="276" w:lineRule="auto"/>
    </w:pPr>
    <w:rPr>
      <w:kern w:val="0"/>
      <w:lang w:val="en-US" w:eastAsia="en-US"/>
    </w:rPr>
  </w:style>
  <w:style w:type="paragraph" w:customStyle="1" w:styleId="1F2A1AA25A084DB9836D315C81B4B629">
    <w:name w:val="1F2A1AA25A084DB9836D315C81B4B629"/>
    <w:rsid w:val="00EE73E2"/>
    <w:pPr>
      <w:spacing w:after="200" w:line="276" w:lineRule="auto"/>
    </w:pPr>
    <w:rPr>
      <w:kern w:val="0"/>
      <w:lang w:val="en-US" w:eastAsia="en-US"/>
    </w:rPr>
  </w:style>
  <w:style w:type="paragraph" w:customStyle="1" w:styleId="2E33742798E549E59A608405E0696679">
    <w:name w:val="2E33742798E549E59A608405E0696679"/>
    <w:rsid w:val="00EE73E2"/>
    <w:pPr>
      <w:spacing w:after="200" w:line="276" w:lineRule="auto"/>
    </w:pPr>
    <w:rPr>
      <w:kern w:val="0"/>
      <w:lang w:val="en-US" w:eastAsia="en-US"/>
    </w:rPr>
  </w:style>
  <w:style w:type="paragraph" w:customStyle="1" w:styleId="09611849376E441DA17CEF3C8F26CA4B">
    <w:name w:val="09611849376E441DA17CEF3C8F26CA4B"/>
    <w:rsid w:val="00627FF4"/>
    <w:rPr>
      <w:kern w:val="0"/>
    </w:rPr>
  </w:style>
  <w:style w:type="paragraph" w:customStyle="1" w:styleId="1E09E21D11054122822EF8532E712997">
    <w:name w:val="1E09E21D11054122822EF8532E712997"/>
    <w:rsid w:val="00627FF4"/>
    <w:rPr>
      <w:kern w:val="0"/>
    </w:rPr>
  </w:style>
  <w:style w:type="paragraph" w:customStyle="1" w:styleId="DE0C2B6BB1FA44F887D387BE6C335245">
    <w:name w:val="DE0C2B6BB1FA44F887D387BE6C335245"/>
    <w:rsid w:val="00627FF4"/>
    <w:rPr>
      <w:kern w:val="0"/>
    </w:rPr>
  </w:style>
  <w:style w:type="paragraph" w:customStyle="1" w:styleId="054D11B32D264B65AEB6AF2DB3EC7DC5">
    <w:name w:val="054D11B32D264B65AEB6AF2DB3EC7DC5"/>
    <w:rsid w:val="00627FF4"/>
    <w:rPr>
      <w:kern w:val="0"/>
    </w:rPr>
  </w:style>
  <w:style w:type="paragraph" w:customStyle="1" w:styleId="430A0CB90B104C07B062D74058EF6382">
    <w:name w:val="430A0CB90B104C07B062D74058EF6382"/>
    <w:rsid w:val="00627FF4"/>
    <w:rPr>
      <w:kern w:val="0"/>
    </w:rPr>
  </w:style>
  <w:style w:type="paragraph" w:customStyle="1" w:styleId="5E1126F1E5A546E3A2EB4FE04108701D">
    <w:name w:val="5E1126F1E5A546E3A2EB4FE04108701D"/>
    <w:rsid w:val="00627FF4"/>
    <w:rPr>
      <w:kern w:val="0"/>
    </w:rPr>
  </w:style>
  <w:style w:type="paragraph" w:customStyle="1" w:styleId="19C3FC40137F4C84AF91031F17AB2E21">
    <w:name w:val="19C3FC40137F4C84AF91031F17AB2E21"/>
    <w:rsid w:val="00627FF4"/>
    <w:rPr>
      <w:kern w:val="0"/>
    </w:rPr>
  </w:style>
  <w:style w:type="paragraph" w:customStyle="1" w:styleId="F4C9EBB17F4646B08A49B1ED6717CBA4">
    <w:name w:val="F4C9EBB17F4646B08A49B1ED6717CBA4"/>
    <w:rsid w:val="00627FF4"/>
    <w:rPr>
      <w:kern w:val="0"/>
    </w:rPr>
  </w:style>
  <w:style w:type="paragraph" w:customStyle="1" w:styleId="E7B4C50837D148C9A2BB1A56A5185830">
    <w:name w:val="E7B4C50837D148C9A2BB1A56A5185830"/>
    <w:rsid w:val="00627FF4"/>
    <w:rPr>
      <w:kern w:val="0"/>
    </w:rPr>
  </w:style>
  <w:style w:type="paragraph" w:customStyle="1" w:styleId="71103FA412A94FDC8AFEFB4E07AC9F26">
    <w:name w:val="71103FA412A94FDC8AFEFB4E07AC9F26"/>
    <w:rsid w:val="00627FF4"/>
    <w:rPr>
      <w:kern w:val="0"/>
    </w:rPr>
  </w:style>
  <w:style w:type="paragraph" w:customStyle="1" w:styleId="117FC8428DAC43A6A424F941FC6EC216">
    <w:name w:val="117FC8428DAC43A6A424F941FC6EC216"/>
    <w:rsid w:val="00627FF4"/>
    <w:rPr>
      <w:kern w:val="0"/>
    </w:rPr>
  </w:style>
  <w:style w:type="paragraph" w:customStyle="1" w:styleId="B19D2D2349F343E6872EF7BF84E40678">
    <w:name w:val="B19D2D2349F343E6872EF7BF84E40678"/>
    <w:rsid w:val="00627FF4"/>
    <w:rPr>
      <w:kern w:val="0"/>
    </w:rPr>
  </w:style>
  <w:style w:type="paragraph" w:customStyle="1" w:styleId="828B6893C20246B78B72E15F79753ACF">
    <w:name w:val="828B6893C20246B78B72E15F79753ACF"/>
    <w:rsid w:val="00BF1061"/>
    <w:rPr>
      <w:kern w:val="0"/>
    </w:rPr>
  </w:style>
  <w:style w:type="paragraph" w:customStyle="1" w:styleId="807DD09985C94DAB8775311A8DD08869">
    <w:name w:val="807DD09985C94DAB8775311A8DD08869"/>
    <w:rsid w:val="00BF1061"/>
    <w:rPr>
      <w:kern w:val="0"/>
    </w:rPr>
  </w:style>
  <w:style w:type="paragraph" w:customStyle="1" w:styleId="7B32197B75C84DBDB0C11362CFD5AF2A">
    <w:name w:val="7B32197B75C84DBDB0C11362CFD5AF2A"/>
    <w:rsid w:val="00BF1061"/>
    <w:rPr>
      <w:kern w:val="0"/>
    </w:rPr>
  </w:style>
  <w:style w:type="paragraph" w:customStyle="1" w:styleId="530EA749C6B94005A3B4B998D26BFF45">
    <w:name w:val="530EA749C6B94005A3B4B998D26BFF45"/>
    <w:rsid w:val="00BF1061"/>
    <w:rPr>
      <w:kern w:val="0"/>
    </w:rPr>
  </w:style>
  <w:style w:type="paragraph" w:customStyle="1" w:styleId="C04429DFE6604CBDB3D9A763E7E40398">
    <w:name w:val="C04429DFE6604CBDB3D9A763E7E40398"/>
    <w:rsid w:val="00BF1061"/>
    <w:rPr>
      <w:kern w:val="0"/>
    </w:rPr>
  </w:style>
  <w:style w:type="paragraph" w:customStyle="1" w:styleId="2F4BD4AB8682490FBA96C673DA50C1AB">
    <w:name w:val="2F4BD4AB8682490FBA96C673DA50C1AB"/>
    <w:rsid w:val="00BF1061"/>
    <w:rPr>
      <w:kern w:val="0"/>
    </w:rPr>
  </w:style>
  <w:style w:type="paragraph" w:customStyle="1" w:styleId="EDB4E903C7E341A0A16D09D522068C5B">
    <w:name w:val="EDB4E903C7E341A0A16D09D522068C5B"/>
    <w:rsid w:val="005A0147"/>
    <w:rPr>
      <w:kern w:val="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&#65279;<?xml version="1.0" encoding="utf-8" standalone="yes"?><Relationships xmlns="http://schemas.openxmlformats.org/package/2006/relationships"><Relationship Id="rId1" Type="http://schemas.openxmlformats.org/officeDocument/2006/relationships/image" Target="../media/image1.jpeg" 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CC8539A9-6306-471B-A50F-8F4EC1E3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363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Boobathi Ramsankar P</dc:creator>
  <cp:lastModifiedBy>admin</cp:lastModifiedBy>
  <cp:revision>130</cp:revision>
  <cp:lastPrinted>2020-08-25T11:49:00Z</cp:lastPrinted>
  <dcterms:created xsi:type="dcterms:W3CDTF">2016-09-12T02:00:00Z</dcterms:created>
  <dcterms:modified xsi:type="dcterms:W3CDTF">2020-08-26T07:41:00Z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Application">
    <vt:lpwstr>Microsoft Azure Information Protection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Extended_MSFT_Method">
    <vt:lpwstr>Automatic</vt:lpwstr>
  </property>
  <property fmtid="{D5CDD505-2E9C-101B-9397-08002B2CF9AE}" pid="5" name="MSIP_Label_f42aa342-8706-4288-bd11-ebb85995028c_Name">
    <vt:lpwstr>General</vt:lpwstr>
  </property>
  <property fmtid="{D5CDD505-2E9C-101B-9397-08002B2CF9AE}" pid="6" name="MSIP_Label_f42aa342-8706-4288-bd11-ebb85995028c_Owner">
    <vt:lpwstr>recpchn@microsoft.com</vt:lpwstr>
  </property>
  <property fmtid="{D5CDD505-2E9C-101B-9397-08002B2CF9AE}" pid="7" name="MSIP_Label_f42aa342-8706-4288-bd11-ebb85995028c_SetDate">
    <vt:lpwstr>2017-11-18T15:38:03.0851340Z</vt:lpwstr>
  </property>
  <property fmtid="{D5CDD505-2E9C-101B-9397-08002B2CF9AE}" pid="8" name="MSIP_Label_f42aa342-8706-4288-bd11-ebb85995028c_SiteId">
    <vt:lpwstr>72f988bf-86f1-41af-91ab-2d7cd011db47</vt:lpwstr>
  </property>
  <property fmtid="{D5CDD505-2E9C-101B-9397-08002B2CF9AE}" pid="9" name="Sensitivity">
    <vt:lpwstr>General</vt:lpwstr>
  </property>
</Properties>
</file>