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 w:rsidR="00000000">
      <w:pPr>
        <w:jc w:val="center"/>
        <w:rPr>
          <w:rFonts w:eastAsia="BatangChe" w:hAnsi="Arial" w:cs="Arial"/>
          <w:b/>
          <w:sz w:val="36"/>
          <w:u w:val="single"/>
          <w:lang w:val="en-IN"/>
        </w:rPr>
      </w:pPr>
      <w:r>
        <w:rPr>
          <w:rFonts w:ascii="Arial" w:eastAsia="BatangChe" w:hAnsi="Arial" w:cs="Arial"/>
          <w:b/>
          <w:sz w:val="36"/>
          <w:u w:val="single"/>
          <w:lang w:val="en-US"/>
        </w:rPr>
        <w:t>CURRICULAM VITA</w:t>
      </w:r>
      <w:r w:rsidR="00DD4197">
        <w:rPr>
          <w:rFonts w:eastAsia="BatangChe" w:hAnsi="Arial" w:cs="Arial"/>
          <w:b/>
          <w:sz w:val="36"/>
          <w:u w:val="single"/>
          <w:lang w:val="en-IN"/>
        </w:rPr>
        <w:t>E</w:t>
      </w:r>
    </w:p>
    <w:p w:rsidR="00414DCE">
      <w:pPr>
        <w:rPr>
          <w:rFonts w:ascii="Arial" w:eastAsia="BatangChe" w:hAnsi="Arial" w:cs="Arial"/>
          <w:b/>
          <w:sz w:val="36"/>
          <w:u w:val="single"/>
          <w:lang w:val="en-US"/>
        </w:rPr>
      </w:pPr>
    </w:p>
    <w:p w:rsidR="00414DCE">
      <w:pPr>
        <w:jc w:val="center"/>
        <w:rPr>
          <w:rFonts w:ascii="Arial" w:eastAsia="BatangChe" w:hAnsi="Arial" w:cs="Arial"/>
          <w:b/>
          <w:sz w:val="36"/>
          <w:lang w:val="en-US"/>
        </w:rPr>
      </w:pPr>
    </w:p>
    <w:p w:rsidR="00414DCE">
      <w:pPr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0" to="0,0" strokeweight="0.74pt"/>
            </w:pict>
          </mc:Fallback>
        </mc:AlternateContent>
      </w:r>
    </w:p>
    <w:p w:rsidR="00414DCE">
      <w:pPr>
        <w:tabs>
          <w:tab w:val="left" w:pos="1049"/>
          <w:tab w:val="left" w:pos="1199"/>
        </w:tabs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b/>
          <w:sz w:val="28"/>
          <w:u w:val="single"/>
          <w:lang w:val="en-US"/>
        </w:rPr>
        <w:t>Anuj</w:t>
      </w:r>
      <w:r>
        <w:rPr>
          <w:rFonts w:ascii="Arial" w:hAnsi="Arial" w:cs="Arial"/>
          <w:b/>
          <w:sz w:val="28"/>
          <w:u w:val="single"/>
          <w:lang w:val="en-US"/>
        </w:rPr>
        <w:t xml:space="preserve"> Gaur</w:t>
      </w:r>
    </w:p>
    <w:p w:rsidR="00414DCE">
      <w:pPr>
        <w:tabs>
          <w:tab w:val="left" w:pos="1049"/>
          <w:tab w:val="left" w:pos="1199"/>
        </w:tabs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  <w:lang w:val="en-US"/>
        </w:rPr>
        <w:t>Father Name: Mr. Ashok Gaur</w:t>
      </w:r>
    </w:p>
    <w:p w:rsidR="00414DCE">
      <w:pPr>
        <w:tabs>
          <w:tab w:val="left" w:pos="1049"/>
          <w:tab w:val="left" w:pos="1199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lang w:val="en-US"/>
        </w:rPr>
        <w:t>Current Address</w:t>
      </w:r>
      <w:r>
        <w:rPr>
          <w:rFonts w:ascii="Arial" w:hAnsi="Arial" w:cs="Arial"/>
          <w:color w:val="000000"/>
          <w:sz w:val="20"/>
          <w:lang w:val="en-US"/>
        </w:rPr>
        <w:t xml:space="preserve">  </w:t>
      </w:r>
      <w:r>
        <w:rPr>
          <w:rFonts w:ascii="Arial" w:hAnsi="Arial" w:cs="Arial"/>
          <w:b/>
          <w:color w:val="000000"/>
          <w:sz w:val="20"/>
          <w:lang w:val="en-US"/>
        </w:rPr>
        <w:t>H. N0. 1871, sec 2, Faridabad, Haryana</w:t>
      </w:r>
      <w:r>
        <w:rPr>
          <w:rFonts w:ascii="Arial" w:hAnsi="Arial" w:cs="Arial"/>
          <w:color w:val="000000"/>
          <w:sz w:val="20"/>
          <w:lang w:val="en-US"/>
        </w:rPr>
        <w:t xml:space="preserve"> </w:t>
      </w:r>
    </w:p>
    <w:p w:rsidR="00414DCE">
      <w:pPr>
        <w:tabs>
          <w:tab w:val="left" w:pos="1049"/>
          <w:tab w:val="left" w:pos="1199"/>
        </w:tabs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>Email id: anujlinyas@gmail.com</w:t>
      </w:r>
    </w:p>
    <w:p w:rsidR="00414DCE">
      <w:pPr>
        <w:tabs>
          <w:tab w:val="left" w:pos="1049"/>
          <w:tab w:val="left" w:pos="1199"/>
        </w:tabs>
        <w:rPr>
          <w:rFonts w:ascii="Arial" w:hAnsi="Arial" w:cs="Arial"/>
          <w:b/>
          <w:color w:val="000000"/>
          <w:sz w:val="20"/>
        </w:rPr>
      </w:pPr>
      <w:r>
        <w:rPr>
          <w:rFonts w:ascii="Arial" w:eastAsia="Times New Roman" w:hAnsi="Arial" w:cs="Arial"/>
          <w:b/>
          <w:sz w:val="20"/>
          <w:lang w:val="en-US"/>
        </w:rPr>
        <w:t>Contact No</w:t>
      </w:r>
      <w:r>
        <w:rPr>
          <w:rFonts w:ascii="Arial" w:eastAsia="Times New Roman" w:hAnsi="Arial" w:cs="Arial"/>
          <w:sz w:val="20"/>
          <w:lang w:val="en-US"/>
        </w:rPr>
        <w:t>. 0</w:t>
      </w:r>
      <w:r w:rsidR="00361A52">
        <w:rPr>
          <w:rFonts w:ascii="Arial" w:eastAsia="Times New Roman" w:hAnsi="Arial" w:cs="Arial"/>
          <w:b/>
          <w:sz w:val="20"/>
          <w:lang w:val="en-US"/>
        </w:rPr>
        <w:t>8700060465</w:t>
      </w:r>
      <w:r>
        <w:rPr>
          <w:rFonts w:ascii="Arial" w:eastAsia="Times New Roman" w:hAnsi="Arial" w:cs="Arial"/>
          <w:sz w:val="20"/>
          <w:lang w:val="en-US"/>
        </w:rPr>
        <w:t xml:space="preserve">                                                                                </w:t>
      </w:r>
    </w:p>
    <w:p w:rsidR="00414DC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99695</wp:posOffset>
                </wp:positionV>
                <wp:extent cx="6076950" cy="0"/>
                <wp:effectExtent l="0" t="0" r="0" b="0"/>
                <wp:wrapNone/>
                <wp:docPr id="4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2.05pt,7.85pt" to="480.55pt,7.85pt" strokeweight="0.74pt"/>
            </w:pict>
          </mc:Fallback>
        </mc:AlternateContent>
      </w:r>
    </w:p>
    <w:p w:rsidR="00414DCE">
      <w:pPr>
        <w:rPr>
          <w:rFonts w:ascii="Arial" w:eastAsia="Times New Roman" w:hAnsi="Arial" w:cs="Arial"/>
          <w:b/>
          <w:sz w:val="18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>OBJECTIVE</w:t>
      </w:r>
      <w:r>
        <w:rPr>
          <w:rFonts w:ascii="Arial" w:eastAsia="Times New Roman" w:hAnsi="Arial" w:cs="Arial"/>
          <w:b/>
          <w:sz w:val="20"/>
        </w:rPr>
        <w:t xml:space="preserve">: </w:t>
      </w:r>
    </w:p>
    <w:p w:rsidR="00414DC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lang w:val="en-US" w:eastAsia="en-US"/>
        </w:rPr>
      </w:pPr>
      <w:r>
        <w:rPr>
          <w:rFonts w:ascii="Arial" w:eastAsia="Times New Roman" w:hAnsi="Arial" w:cs="Arial"/>
          <w:color w:val="000000"/>
          <w:sz w:val="20"/>
          <w:lang w:val="en-US" w:eastAsia="en-US"/>
        </w:rPr>
        <w:t xml:space="preserve">To look for new frontier that challenges my professional and intellectual ability and continually to excel and make career in the industry. </w:t>
      </w: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CARRIER </w:t>
      </w:r>
      <w:r>
        <w:rPr>
          <w:rFonts w:ascii="Arial" w:eastAsia="Times New Roman" w:hAnsi="Arial" w:cs="Arial"/>
          <w:b/>
          <w:sz w:val="20"/>
        </w:rPr>
        <w:t xml:space="preserve"> PROFILE </w:t>
      </w:r>
      <w:r>
        <w:rPr>
          <w:rFonts w:ascii="Arial" w:eastAsia="Times New Roman" w:hAnsi="Arial" w:cs="Arial"/>
          <w:sz w:val="20"/>
        </w:rPr>
        <w:t xml:space="preserve">: </w:t>
      </w:r>
      <w:r w:rsidR="005646AD">
        <w:rPr>
          <w:rFonts w:ascii="Arial" w:eastAsia="Times New Roman" w:hAnsi="Arial" w:cs="Arial"/>
          <w:sz w:val="20"/>
          <w:lang w:val="en-US"/>
        </w:rPr>
        <w:t>Presently(From June 2017) working with MSPVL (Adani group)</w:t>
      </w:r>
      <w:r w:rsidR="00165598">
        <w:rPr>
          <w:rFonts w:ascii="Arial" w:eastAsia="Times New Roman" w:hAnsi="Arial" w:cs="Arial"/>
          <w:sz w:val="20"/>
          <w:lang w:val="en-US"/>
        </w:rPr>
        <w:t>"</w:t>
      </w:r>
    </w:p>
    <w:p w:rsidR="00414DCE" w:rsidRPr="005222CE">
      <w:pPr>
        <w:rPr>
          <w:rFonts w:ascii="Arial" w:eastAsia="Times New Roman" w:hAnsi="Arial" w:cs="Arial"/>
          <w:b/>
          <w:bCs/>
          <w:sz w:val="22"/>
          <w:lang w:val="en-US"/>
        </w:rPr>
      </w:pPr>
      <w:r>
        <w:rPr>
          <w:rFonts w:ascii="Arial" w:eastAsia="Times New Roman" w:hAnsi="Arial" w:cs="Arial"/>
          <w:sz w:val="22"/>
          <w:lang w:val="en-US"/>
        </w:rPr>
        <w:t>A</w:t>
      </w:r>
      <w:r w:rsidR="005646AD">
        <w:rPr>
          <w:rFonts w:ascii="Arial" w:eastAsia="Times New Roman" w:hAnsi="Arial" w:cs="Arial"/>
          <w:sz w:val="22"/>
          <w:lang w:val="en-US"/>
        </w:rPr>
        <w:t xml:space="preserve">s </w:t>
      </w:r>
      <w:r w:rsidRPr="005222CE" w:rsidR="003A5AF4">
        <w:rPr>
          <w:rFonts w:ascii="Arial" w:eastAsia="Times New Roman" w:hAnsi="Arial" w:cs="Arial"/>
          <w:b/>
          <w:bCs/>
          <w:sz w:val="22"/>
          <w:lang w:val="en-US"/>
        </w:rPr>
        <w:t>Assistant Manager</w:t>
      </w:r>
      <w:r w:rsidR="005646AD">
        <w:rPr>
          <w:rFonts w:ascii="Arial" w:eastAsia="Times New Roman" w:hAnsi="Arial" w:cs="Arial"/>
          <w:sz w:val="22"/>
          <w:lang w:val="en-US"/>
        </w:rPr>
        <w:t xml:space="preserve"> in facility and maintenance </w:t>
      </w:r>
      <w:r w:rsidR="00874861">
        <w:rPr>
          <w:rFonts w:ascii="Arial" w:eastAsia="Times New Roman" w:hAnsi="Arial" w:cs="Arial"/>
          <w:sz w:val="22"/>
          <w:lang w:val="en-US"/>
        </w:rPr>
        <w:t xml:space="preserve">department. </w:t>
      </w:r>
      <w:r w:rsidR="005646AD">
        <w:rPr>
          <w:rFonts w:ascii="Arial" w:eastAsia="Times New Roman" w:hAnsi="Arial" w:cs="Arial"/>
          <w:sz w:val="22"/>
          <w:lang w:val="en-US"/>
        </w:rPr>
        <w:t xml:space="preserve">it is located in </w:t>
      </w:r>
      <w:r w:rsidR="00874861">
        <w:rPr>
          <w:rFonts w:ascii="Arial" w:eastAsia="Times New Roman" w:hAnsi="Arial" w:cs="Arial"/>
          <w:sz w:val="22"/>
          <w:lang w:val="en-US"/>
        </w:rPr>
        <w:t>Mu</w:t>
      </w:r>
      <w:r w:rsidR="00355EFF">
        <w:rPr>
          <w:rFonts w:ascii="Arial" w:eastAsia="Times New Roman" w:hAnsi="Arial" w:cs="Arial"/>
          <w:sz w:val="22"/>
          <w:lang w:val="en-US"/>
        </w:rPr>
        <w:t>n</w:t>
      </w:r>
      <w:r w:rsidR="00874861">
        <w:rPr>
          <w:rFonts w:ascii="Arial" w:eastAsia="Times New Roman" w:hAnsi="Arial" w:cs="Arial"/>
          <w:sz w:val="22"/>
          <w:lang w:val="en-US"/>
        </w:rPr>
        <w:t>dra</w:t>
      </w:r>
      <w:r w:rsidR="005646AD">
        <w:rPr>
          <w:rFonts w:ascii="Arial" w:eastAsia="Times New Roman" w:hAnsi="Arial" w:cs="Arial"/>
          <w:sz w:val="22"/>
          <w:lang w:val="en-US"/>
        </w:rPr>
        <w:t>.</w:t>
      </w:r>
    </w:p>
    <w:p w:rsidR="00414DCE">
      <w:pPr>
        <w:rPr>
          <w:rFonts w:ascii="Arial" w:eastAsia="Times New Roman" w:hAnsi="Arial" w:cs="Arial"/>
          <w:b/>
          <w:sz w:val="22"/>
          <w:lang w:val="en-US"/>
        </w:rPr>
      </w:pPr>
      <w:r>
        <w:rPr>
          <w:rFonts w:ascii="Arial" w:eastAsia="Times New Roman" w:hAnsi="Arial" w:cs="Arial"/>
          <w:b/>
          <w:sz w:val="22"/>
          <w:lang w:val="en-US"/>
        </w:rPr>
        <w:t>Functional Area: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Analysis of Breakdown and plan corrective action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Calculation of load for various department of plant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Analysis of load of plant to determine the rating of new power equipment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Spares parts planning through indenting and inventory control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Knowledge of LT panel(MCC panel,PCC panel, APFC panel)</w:t>
      </w:r>
    </w:p>
    <w:p w:rsidR="00355EFF" w:rsidRPr="00355EFF" w:rsidP="00355EFF">
      <w:pPr>
        <w:numPr>
          <w:ilvl w:val="0"/>
          <w:numId w:val="11"/>
        </w:numPr>
      </w:pPr>
      <w:r w:rsidRPr="00874861">
        <w:rPr>
          <w:sz w:val="22"/>
          <w:szCs w:val="22"/>
        </w:rPr>
        <w:t>Working experience on DG upto 1500 kva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  <w:lang w:val="en-US"/>
        </w:rPr>
        <w:t xml:space="preserve">Knowledge of dry type and oil type </w:t>
      </w:r>
      <w:r w:rsidRPr="00874861">
        <w:rPr>
          <w:sz w:val="22"/>
          <w:szCs w:val="22"/>
          <w:lang w:val="en-US"/>
        </w:rPr>
        <w:t>type</w:t>
      </w:r>
      <w:r w:rsidRPr="00874861">
        <w:rPr>
          <w:sz w:val="22"/>
          <w:szCs w:val="22"/>
          <w:lang w:val="en-US"/>
        </w:rPr>
        <w:t xml:space="preserve"> transformer </w:t>
      </w:r>
      <w:r w:rsidRPr="00874861" w:rsidR="00874861">
        <w:rPr>
          <w:sz w:val="22"/>
          <w:szCs w:val="22"/>
          <w:lang w:val="en-US"/>
        </w:rPr>
        <w:t>up to</w:t>
      </w:r>
      <w:r w:rsidRPr="00874861">
        <w:rPr>
          <w:sz w:val="22"/>
          <w:szCs w:val="22"/>
          <w:lang w:val="en-US"/>
        </w:rPr>
        <w:t xml:space="preserve"> 2000 </w:t>
      </w:r>
      <w:r w:rsidRPr="00874861">
        <w:rPr>
          <w:sz w:val="22"/>
          <w:szCs w:val="22"/>
          <w:lang w:val="en-US"/>
        </w:rPr>
        <w:t>kva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Monitoring 5s in plant</w:t>
      </w:r>
    </w:p>
    <w:p w:rsidR="00414DCE" w:rsidRPr="00874861" w:rsidP="00355EFF">
      <w:pPr>
        <w:numPr>
          <w:ilvl w:val="0"/>
          <w:numId w:val="11"/>
        </w:numPr>
        <w:rPr>
          <w:sz w:val="22"/>
          <w:szCs w:val="22"/>
        </w:rPr>
      </w:pPr>
      <w:r w:rsidRPr="00874861">
        <w:rPr>
          <w:sz w:val="22"/>
          <w:szCs w:val="22"/>
        </w:rPr>
        <w:t>To plan on Job Training to Sub-Ordinate</w:t>
      </w:r>
    </w:p>
    <w:p w:rsidR="00414DCE" w:rsidRPr="00874861" w:rsidP="00355EFF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US"/>
        </w:rPr>
      </w:pPr>
      <w:r w:rsidRPr="00874861">
        <w:rPr>
          <w:rFonts w:ascii="Arial" w:eastAsia="Times New Roman" w:hAnsi="Arial" w:cs="Arial"/>
          <w:sz w:val="22"/>
          <w:szCs w:val="22"/>
          <w:lang w:val="en-US"/>
        </w:rPr>
        <w:t>Knowledge of</w:t>
      </w:r>
      <w:r w:rsidRPr="00874861" w:rsidR="00165598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874861">
        <w:rPr>
          <w:rFonts w:ascii="Arial" w:eastAsia="Times New Roman" w:hAnsi="Arial" w:cs="Arial"/>
          <w:sz w:val="22"/>
          <w:szCs w:val="22"/>
          <w:lang w:val="en-US"/>
        </w:rPr>
        <w:t>motors and their starters</w:t>
      </w:r>
    </w:p>
    <w:p w:rsidR="00414DCE" w:rsidRPr="00874861" w:rsidP="00355EFF">
      <w:pPr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val="en-US"/>
        </w:rPr>
      </w:pPr>
      <w:r w:rsidRPr="00874861">
        <w:rPr>
          <w:rFonts w:ascii="Arial" w:eastAsia="Times New Roman" w:hAnsi="Arial" w:cs="Arial"/>
          <w:sz w:val="22"/>
          <w:szCs w:val="22"/>
          <w:lang w:val="en-US"/>
        </w:rPr>
        <w:t>Knowled</w:t>
      </w:r>
      <w:r w:rsidRPr="00874861" w:rsidR="006E1855">
        <w:rPr>
          <w:rFonts w:ascii="Arial" w:eastAsia="Times New Roman" w:hAnsi="Arial" w:cs="Arial"/>
          <w:sz w:val="22"/>
          <w:szCs w:val="22"/>
          <w:lang w:val="en-US"/>
        </w:rPr>
        <w:t xml:space="preserve">ge of ac drives </w:t>
      </w:r>
    </w:p>
    <w:p w:rsidR="00355EFF" w:rsidP="00355EFF">
      <w:pPr>
        <w:numPr>
          <w:ilvl w:val="0"/>
          <w:numId w:val="11"/>
        </w:numPr>
        <w:rPr>
          <w:rFonts w:eastAsia="Times New Roman"/>
          <w:sz w:val="20"/>
          <w:lang w:val="en-US"/>
        </w:rPr>
      </w:pPr>
      <w:r w:rsidRPr="00874861">
        <w:rPr>
          <w:rFonts w:ascii="Arial" w:eastAsia="Times New Roman" w:hAnsi="Arial" w:cs="Arial"/>
          <w:sz w:val="22"/>
          <w:szCs w:val="22"/>
          <w:lang w:val="en-US"/>
        </w:rPr>
        <w:t xml:space="preserve">Knowledge of </w:t>
      </w:r>
      <w:r w:rsidRPr="00874861">
        <w:rPr>
          <w:rFonts w:ascii="Arial" w:eastAsia="Times New Roman" w:hAnsi="Arial" w:cs="Arial"/>
          <w:sz w:val="22"/>
          <w:szCs w:val="22"/>
          <w:lang w:val="en-US"/>
        </w:rPr>
        <w:t>Rtd</w:t>
      </w:r>
      <w:r w:rsidRPr="00874861">
        <w:rPr>
          <w:rFonts w:ascii="Arial" w:eastAsia="Times New Roman" w:hAnsi="Arial" w:cs="Arial"/>
          <w:sz w:val="22"/>
          <w:szCs w:val="22"/>
          <w:lang w:val="en-US"/>
        </w:rPr>
        <w:t xml:space="preserve"> and thermocouple their working and implementation</w:t>
      </w:r>
      <w:r>
        <w:rPr>
          <w:rFonts w:eastAsia="Times New Roman"/>
          <w:sz w:val="20"/>
          <w:lang w:val="en-US"/>
        </w:rPr>
        <w:t>.</w:t>
      </w:r>
    </w:p>
    <w:p w:rsidR="005646AD" w:rsidRPr="00355EFF" w:rsidP="00355EFF">
      <w:pPr>
        <w:numPr>
          <w:ilvl w:val="0"/>
          <w:numId w:val="11"/>
        </w:numPr>
        <w:rPr>
          <w:rFonts w:eastAsia="Times New Roman"/>
          <w:sz w:val="20"/>
          <w:lang w:val="en-US"/>
        </w:rPr>
      </w:pPr>
      <w:r w:rsidRPr="00874861">
        <w:rPr>
          <w:sz w:val="22"/>
          <w:szCs w:val="22"/>
          <w:lang w:val="en-US"/>
        </w:rPr>
        <w:t>Knowledge of Goods lift and passenger lift</w:t>
      </w:r>
      <w:r w:rsidRPr="00874861" w:rsidR="00874861">
        <w:rPr>
          <w:sz w:val="22"/>
          <w:szCs w:val="22"/>
          <w:lang w:val="en-US"/>
        </w:rPr>
        <w:t xml:space="preserve"> and Escalator</w:t>
      </w:r>
      <w:r w:rsidRPr="00874861">
        <w:rPr>
          <w:sz w:val="22"/>
          <w:szCs w:val="22"/>
          <w:lang w:val="en-US"/>
        </w:rPr>
        <w:t xml:space="preserve">. </w:t>
      </w:r>
      <w:r w:rsidRPr="00874861" w:rsidR="00874861">
        <w:rPr>
          <w:sz w:val="22"/>
          <w:szCs w:val="22"/>
          <w:lang w:val="en-US"/>
        </w:rPr>
        <w:t>.and their statuary compliance.</w:t>
      </w:r>
    </w:p>
    <w:p w:rsidR="00874861" w:rsidRPr="00874861" w:rsidP="00355EFF">
      <w:pPr>
        <w:numPr>
          <w:ilvl w:val="0"/>
          <w:numId w:val="11"/>
        </w:numPr>
        <w:rPr>
          <w:sz w:val="22"/>
          <w:szCs w:val="22"/>
          <w:lang w:val="en-US"/>
        </w:rPr>
      </w:pPr>
      <w:r w:rsidRPr="00874861">
        <w:rPr>
          <w:sz w:val="22"/>
          <w:szCs w:val="22"/>
          <w:lang w:val="en-US"/>
        </w:rPr>
        <w:t xml:space="preserve">Knowledge of Stacker , BOPT , Forklift and </w:t>
      </w:r>
      <w:r w:rsidRPr="00874861">
        <w:rPr>
          <w:sz w:val="22"/>
          <w:szCs w:val="22"/>
          <w:lang w:val="en-US"/>
        </w:rPr>
        <w:t>Doke</w:t>
      </w:r>
      <w:r w:rsidRPr="00874861">
        <w:rPr>
          <w:sz w:val="22"/>
          <w:szCs w:val="22"/>
          <w:lang w:val="en-US"/>
        </w:rPr>
        <w:t xml:space="preserve"> </w:t>
      </w:r>
      <w:r w:rsidRPr="00874861">
        <w:rPr>
          <w:sz w:val="22"/>
          <w:szCs w:val="22"/>
          <w:lang w:val="en-US"/>
        </w:rPr>
        <w:t>Leveller</w:t>
      </w:r>
      <w:r w:rsidRPr="00874861">
        <w:rPr>
          <w:sz w:val="22"/>
          <w:szCs w:val="22"/>
          <w:lang w:val="en-US"/>
        </w:rPr>
        <w:t xml:space="preserve"> and their maintenance.</w:t>
      </w:r>
    </w:p>
    <w:p w:rsidR="005646AD" w:rsidRPr="00AB35B7" w:rsidP="005646AD">
      <w:pPr>
        <w:numPr>
          <w:ilvl w:val="0"/>
          <w:numId w:val="11"/>
        </w:numPr>
        <w:rPr>
          <w:rFonts w:eastAsia="Times New Roman"/>
          <w:sz w:val="22"/>
          <w:szCs w:val="22"/>
          <w:lang w:val="en-US"/>
        </w:rPr>
      </w:pPr>
      <w:r w:rsidRPr="00874861">
        <w:rPr>
          <w:rFonts w:ascii="Arial" w:eastAsia="Times New Roman" w:hAnsi="Arial" w:cs="Arial"/>
          <w:sz w:val="22"/>
          <w:szCs w:val="22"/>
          <w:lang w:val="en-US"/>
        </w:rPr>
        <w:t>Knowledge of pneumatic</w:t>
      </w:r>
      <w:r w:rsidR="00AB35B7">
        <w:rPr>
          <w:rFonts w:ascii="Arial" w:eastAsia="Times New Roman" w:hAnsi="Arial" w:cs="Arial"/>
          <w:sz w:val="22"/>
          <w:szCs w:val="22"/>
          <w:lang w:val="en-US"/>
        </w:rPr>
        <w:t xml:space="preserve"> and hydraulic machines</w:t>
      </w:r>
    </w:p>
    <w:p w:rsidR="005646AD" w:rsidP="005646AD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2"/>
          <w:lang w:val="en-US"/>
        </w:rPr>
        <w:t>Previous Employer:</w:t>
      </w:r>
      <w:r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p w:rsidR="005646AD" w:rsidP="005646AD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Worked with </w:t>
      </w:r>
      <w:r>
        <w:rPr>
          <w:rFonts w:ascii="Arial" w:eastAsia="Times New Roman" w:hAnsi="Arial" w:cs="Arial"/>
          <w:b/>
          <w:sz w:val="20"/>
          <w:lang w:val="en-US"/>
        </w:rPr>
        <w:t>MANN FEEDS PVT LTD</w:t>
      </w:r>
      <w:r>
        <w:rPr>
          <w:rFonts w:ascii="Arial" w:eastAsia="Times New Roman" w:hAnsi="Arial" w:cs="Arial"/>
          <w:sz w:val="20"/>
        </w:rPr>
        <w:t xml:space="preserve"> as </w:t>
      </w:r>
      <w:r>
        <w:rPr>
          <w:rFonts w:ascii="Arial" w:eastAsia="Times New Roman" w:hAnsi="Arial" w:cs="Arial"/>
          <w:sz w:val="20"/>
          <w:lang w:val="en-US"/>
        </w:rPr>
        <w:t>a MAINTENANCE ENGINEER. .</w:t>
      </w:r>
      <w:r>
        <w:rPr>
          <w:rFonts w:ascii="Arial" w:eastAsia="Times New Roman" w:hAnsi="Arial" w:cs="Arial"/>
          <w:sz w:val="20"/>
          <w:lang w:val="en-US"/>
        </w:rPr>
        <w:t>its</w:t>
      </w:r>
      <w:r>
        <w:rPr>
          <w:rFonts w:ascii="Arial" w:eastAsia="Times New Roman" w:hAnsi="Arial" w:cs="Arial"/>
          <w:sz w:val="20"/>
          <w:lang w:val="en-US"/>
        </w:rPr>
        <w:t xml:space="preserve"> a FMCG company.</w:t>
      </w:r>
    </w:p>
    <w:p w:rsidR="005646AD" w:rsidP="005646AD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 Key Role                 :</w:t>
      </w:r>
      <w:r>
        <w:rPr>
          <w:rStyle w:val="ResumeBodyCharCharCharCharCharChar"/>
          <w:rFonts w:ascii="Arial" w:eastAsia="Andale Sans UI" w:hAnsi="Arial" w:cs="Arial"/>
          <w:sz w:val="20"/>
        </w:rPr>
        <w:t xml:space="preserve"> Attends breakdown , daily maintenance routine and administrative work</w:t>
      </w:r>
      <w:r>
        <w:rPr>
          <w:rFonts w:ascii="Arial" w:eastAsia="Times New Roman" w:hAnsi="Arial" w:cs="Arial"/>
          <w:sz w:val="20"/>
          <w:lang w:val="en-US"/>
        </w:rPr>
        <w:t xml:space="preserve"> </w:t>
      </w:r>
    </w:p>
    <w:p w:rsidR="005646AD" w:rsidP="005646AD">
      <w:pPr>
        <w:rPr>
          <w:rFonts w:ascii="Arial" w:eastAsia="Times New Roman" w:hAnsi="Arial" w:cs="Arial"/>
          <w:sz w:val="20"/>
          <w:lang w:val="en-AU" w:eastAsia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</w:t>
      </w:r>
      <w:r>
        <w:rPr>
          <w:rFonts w:ascii="Arial" w:eastAsia="Times New Roman" w:hAnsi="Arial" w:cs="Arial"/>
          <w:b/>
          <w:sz w:val="16"/>
          <w:lang w:val="en-AU" w:eastAsia="en-US"/>
        </w:rPr>
        <w:t xml:space="preserve"> </w:t>
      </w:r>
      <w:r>
        <w:rPr>
          <w:rFonts w:ascii="Arial" w:eastAsia="Times New Roman" w:hAnsi="Arial" w:cs="Arial"/>
          <w:b/>
          <w:sz w:val="20"/>
          <w:lang w:val="en-AU" w:eastAsia="en-US"/>
        </w:rPr>
        <w:t xml:space="preserve">Designation            : </w:t>
      </w:r>
      <w:r w:rsidRPr="005646AD">
        <w:rPr>
          <w:rFonts w:ascii="Arial" w:eastAsia="Times New Roman" w:hAnsi="Arial" w:cs="Arial"/>
          <w:sz w:val="20"/>
          <w:lang w:val="en-AU" w:eastAsia="en-US"/>
        </w:rPr>
        <w:t>Maintenance engineer</w:t>
      </w:r>
    </w:p>
    <w:p w:rsidR="005646AD" w:rsidP="005646AD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 Nature of Work       : </w:t>
      </w:r>
      <w:r>
        <w:rPr>
          <w:rFonts w:ascii="Arial" w:eastAsia="Times New Roman" w:hAnsi="Arial" w:cs="Arial"/>
          <w:sz w:val="20"/>
          <w:lang w:val="en-US"/>
        </w:rPr>
        <w:t>Facility Maintenance</w:t>
      </w:r>
    </w:p>
    <w:p w:rsidR="005646AD" w:rsidP="005646AD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sz w:val="20"/>
          <w:lang w:val="en-US"/>
        </w:rPr>
        <w:t xml:space="preserve">Experience </w:t>
      </w:r>
      <w:r>
        <w:rPr>
          <w:rFonts w:ascii="Arial" w:eastAsia="Times New Roman" w:hAnsi="Arial" w:cs="Arial"/>
          <w:sz w:val="20"/>
          <w:lang w:val="en-US"/>
        </w:rPr>
        <w:t xml:space="preserve">             : January 2014 to June 2017</w:t>
      </w:r>
    </w:p>
    <w:p w:rsidR="005646AD" w:rsidP="005646AD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sz w:val="20"/>
          <w:lang w:val="en-US"/>
        </w:rPr>
        <w:t>Work Place</w:t>
      </w:r>
      <w:r>
        <w:rPr>
          <w:rFonts w:ascii="Arial" w:eastAsia="Times New Roman" w:hAnsi="Arial" w:cs="Arial"/>
          <w:sz w:val="20"/>
          <w:lang w:val="en-US"/>
        </w:rPr>
        <w:t xml:space="preserve">             : Faridabad, India</w:t>
      </w:r>
    </w:p>
    <w:p w:rsidR="005646AD" w:rsidP="005646AD">
      <w:pPr>
        <w:rPr>
          <w:rFonts w:ascii="Arial" w:eastAsia="Times New Roman" w:hAnsi="Arial" w:cs="Arial"/>
          <w:b/>
          <w:sz w:val="20"/>
          <w:lang w:val="en-US"/>
        </w:rPr>
      </w:pPr>
    </w:p>
    <w:p w:rsidR="005646AD" w:rsidRPr="005646AD" w:rsidP="005646AD">
      <w:pPr>
        <w:rPr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2"/>
          <w:lang w:val="en-US"/>
        </w:rPr>
        <w:t>Previous Employer:</w:t>
      </w:r>
      <w:r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</w:t>
      </w:r>
      <w:r>
        <w:rPr>
          <w:rFonts w:ascii="Arial" w:eastAsia="Times New Roman" w:hAnsi="Arial" w:cs="Arial"/>
          <w:sz w:val="20"/>
          <w:lang w:val="en-US"/>
        </w:rPr>
        <w:t xml:space="preserve">Worked with </w:t>
      </w:r>
      <w:r w:rsidR="006E1855">
        <w:rPr>
          <w:rFonts w:ascii="Arial" w:eastAsia="Times New Roman" w:hAnsi="Arial" w:cs="Arial"/>
          <w:b/>
          <w:sz w:val="20"/>
          <w:lang w:val="en-US"/>
        </w:rPr>
        <w:t>Unitech</w:t>
      </w:r>
      <w:r w:rsidR="006E1855">
        <w:rPr>
          <w:rFonts w:ascii="Arial" w:eastAsia="Times New Roman" w:hAnsi="Arial" w:cs="Arial"/>
          <w:b/>
          <w:sz w:val="20"/>
          <w:lang w:val="en-US"/>
        </w:rPr>
        <w:t xml:space="preserve"> group</w:t>
      </w:r>
      <w:r>
        <w:rPr>
          <w:rFonts w:ascii="Arial" w:eastAsia="Times New Roman" w:hAnsi="Arial" w:cs="Arial"/>
          <w:b/>
          <w:sz w:val="20"/>
          <w:lang w:val="en-US"/>
        </w:rPr>
        <w:t>”</w:t>
      </w:r>
      <w:r>
        <w:rPr>
          <w:rFonts w:ascii="Arial" w:eastAsia="Times New Roman" w:hAnsi="Arial" w:cs="Arial"/>
          <w:sz w:val="20"/>
        </w:rPr>
        <w:t xml:space="preserve"> as </w:t>
      </w:r>
      <w:r>
        <w:rPr>
          <w:rFonts w:ascii="Arial" w:eastAsia="Times New Roman" w:hAnsi="Arial" w:cs="Arial"/>
          <w:sz w:val="20"/>
          <w:lang w:val="en-US"/>
        </w:rPr>
        <w:t xml:space="preserve">a </w:t>
      </w:r>
      <w:r w:rsidR="006E1855">
        <w:rPr>
          <w:rFonts w:ascii="Arial" w:eastAsia="Times New Roman" w:hAnsi="Arial" w:cs="Arial"/>
          <w:sz w:val="20"/>
          <w:lang w:val="en-US"/>
        </w:rPr>
        <w:t xml:space="preserve">Site </w:t>
      </w:r>
      <w:r>
        <w:rPr>
          <w:rFonts w:ascii="Arial" w:eastAsia="Times New Roman" w:hAnsi="Arial" w:cs="Arial"/>
          <w:sz w:val="20"/>
          <w:lang w:val="en-US"/>
        </w:rPr>
        <w:t>Engineer .</w:t>
      </w:r>
      <w:r w:rsidR="006E1855">
        <w:rPr>
          <w:rFonts w:ascii="Arial" w:eastAsia="Times New Roman" w:hAnsi="Arial" w:cs="Arial"/>
          <w:sz w:val="20"/>
          <w:lang w:val="en-US"/>
        </w:rPr>
        <w:t>Its a real state company</w:t>
      </w:r>
      <w:r>
        <w:rPr>
          <w:rFonts w:ascii="Arial" w:eastAsia="Times New Roman" w:hAnsi="Arial" w:cs="Arial"/>
          <w:sz w:val="20"/>
          <w:lang w:val="en-US"/>
        </w:rPr>
        <w:t xml:space="preserve"> . 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 </w:t>
      </w:r>
      <w:r w:rsidR="006E1855">
        <w:rPr>
          <w:rFonts w:ascii="Arial" w:eastAsia="Times New Roman" w:hAnsi="Arial" w:cs="Arial"/>
          <w:b/>
          <w:sz w:val="20"/>
          <w:lang w:val="en-US"/>
        </w:rPr>
        <w:t>Key</w:t>
      </w:r>
      <w:r>
        <w:rPr>
          <w:rFonts w:ascii="Arial" w:eastAsia="Times New Roman" w:hAnsi="Arial" w:cs="Arial"/>
          <w:b/>
          <w:sz w:val="20"/>
          <w:lang w:val="en-US"/>
        </w:rPr>
        <w:t xml:space="preserve"> Role</w:t>
      </w:r>
      <w:r w:rsidR="006E1855">
        <w:rPr>
          <w:rFonts w:ascii="Arial" w:eastAsia="Times New Roman" w:hAnsi="Arial" w:cs="Arial"/>
          <w:b/>
          <w:sz w:val="20"/>
          <w:lang w:val="en-US"/>
        </w:rPr>
        <w:t xml:space="preserve">                 </w:t>
      </w:r>
      <w:r>
        <w:rPr>
          <w:rFonts w:ascii="Arial" w:eastAsia="Times New Roman" w:hAnsi="Arial" w:cs="Arial"/>
          <w:b/>
          <w:sz w:val="20"/>
          <w:lang w:val="en-US"/>
        </w:rPr>
        <w:t>:</w:t>
      </w:r>
      <w:r>
        <w:rPr>
          <w:rStyle w:val="ResumeBodyCharCharCharCharCharChar"/>
          <w:rFonts w:ascii="Arial" w:eastAsia="Andale Sans UI" w:hAnsi="Arial" w:cs="Arial"/>
          <w:sz w:val="20"/>
        </w:rPr>
        <w:t xml:space="preserve"> </w:t>
      </w:r>
      <w:r w:rsidR="006E1855">
        <w:rPr>
          <w:rStyle w:val="ResumeBodyCharCharCharCharCharChar"/>
          <w:rFonts w:ascii="Arial" w:eastAsia="Andale Sans UI" w:hAnsi="Arial" w:cs="Arial"/>
          <w:sz w:val="20"/>
        </w:rPr>
        <w:t>Attends breakdown ,</w:t>
      </w:r>
      <w:r>
        <w:rPr>
          <w:rStyle w:val="ResumeBodyCharCharCharCharCharChar"/>
          <w:rFonts w:ascii="Arial" w:eastAsia="Andale Sans UI" w:hAnsi="Arial" w:cs="Arial"/>
          <w:sz w:val="20"/>
        </w:rPr>
        <w:t xml:space="preserve"> daily maintenance routine</w:t>
      </w:r>
      <w:r w:rsidR="006E1855">
        <w:rPr>
          <w:rStyle w:val="ResumeBodyCharCharCharCharCharChar"/>
          <w:rFonts w:ascii="Arial" w:eastAsia="Andale Sans UI" w:hAnsi="Arial" w:cs="Arial"/>
          <w:sz w:val="20"/>
        </w:rPr>
        <w:t xml:space="preserve"> and administrative work</w:t>
      </w:r>
      <w:r>
        <w:rPr>
          <w:rFonts w:ascii="Arial" w:eastAsia="Times New Roman" w:hAnsi="Arial" w:cs="Arial"/>
          <w:sz w:val="20"/>
        </w:rPr>
        <w:t xml:space="preserve"> </w:t>
      </w:r>
    </w:p>
    <w:p w:rsidR="00414DCE">
      <w:pPr>
        <w:rPr>
          <w:rFonts w:ascii="Arial" w:eastAsia="Times New Roman" w:hAnsi="Arial" w:cs="Arial"/>
          <w:sz w:val="20"/>
          <w:lang w:val="en-AU" w:eastAsia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</w:t>
      </w:r>
      <w:r>
        <w:rPr>
          <w:rFonts w:ascii="Arial" w:eastAsia="Times New Roman" w:hAnsi="Arial" w:cs="Arial"/>
          <w:b/>
          <w:sz w:val="16"/>
          <w:lang w:val="en-AU" w:eastAsia="en-US"/>
        </w:rPr>
        <w:t xml:space="preserve"> </w:t>
      </w:r>
      <w:r>
        <w:rPr>
          <w:rFonts w:ascii="Arial" w:eastAsia="Times New Roman" w:hAnsi="Arial" w:cs="Arial"/>
          <w:b/>
          <w:sz w:val="20"/>
          <w:lang w:val="en-AU" w:eastAsia="en-US"/>
        </w:rPr>
        <w:t xml:space="preserve">Designation            : </w:t>
      </w:r>
      <w:r w:rsidR="006E1855">
        <w:rPr>
          <w:rFonts w:ascii="Arial" w:eastAsia="Times New Roman" w:hAnsi="Arial" w:cs="Arial"/>
          <w:sz w:val="20"/>
          <w:lang w:val="en-AU" w:eastAsia="en-US"/>
        </w:rPr>
        <w:t xml:space="preserve">Site </w:t>
      </w:r>
      <w:r>
        <w:rPr>
          <w:rFonts w:ascii="Arial" w:eastAsia="Times New Roman" w:hAnsi="Arial" w:cs="Arial"/>
          <w:sz w:val="20"/>
          <w:lang w:val="en-AU" w:eastAsia="en-US"/>
        </w:rPr>
        <w:t xml:space="preserve"> Engineer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 </w:t>
      </w:r>
      <w:r w:rsidR="006E1855">
        <w:rPr>
          <w:rFonts w:ascii="Arial" w:eastAsia="Times New Roman" w:hAnsi="Arial" w:cs="Arial"/>
          <w:b/>
          <w:sz w:val="20"/>
          <w:lang w:val="en-US"/>
        </w:rPr>
        <w:t xml:space="preserve">Nature of </w:t>
      </w:r>
      <w:r>
        <w:rPr>
          <w:rFonts w:ascii="Arial" w:eastAsia="Times New Roman" w:hAnsi="Arial" w:cs="Arial"/>
          <w:b/>
          <w:sz w:val="20"/>
          <w:lang w:val="en-US"/>
        </w:rPr>
        <w:t xml:space="preserve">Work   </w:t>
      </w:r>
      <w:r w:rsidR="006E1855">
        <w:rPr>
          <w:rFonts w:ascii="Arial" w:eastAsia="Times New Roman" w:hAnsi="Arial" w:cs="Arial"/>
          <w:b/>
          <w:sz w:val="20"/>
          <w:lang w:val="en-US"/>
        </w:rPr>
        <w:t xml:space="preserve">   </w:t>
      </w:r>
      <w:r>
        <w:rPr>
          <w:rFonts w:ascii="Arial" w:eastAsia="Times New Roman" w:hAnsi="Arial" w:cs="Arial"/>
          <w:b/>
          <w:sz w:val="20"/>
          <w:lang w:val="en-US"/>
        </w:rPr>
        <w:t xml:space="preserve">: </w:t>
      </w:r>
      <w:r w:rsidR="006E1855">
        <w:rPr>
          <w:rFonts w:ascii="Arial" w:eastAsia="Times New Roman" w:hAnsi="Arial" w:cs="Arial"/>
          <w:sz w:val="20"/>
          <w:lang w:val="en-US"/>
        </w:rPr>
        <w:t>Facility</w:t>
      </w:r>
      <w:r>
        <w:rPr>
          <w:rFonts w:ascii="Arial" w:eastAsia="Times New Roman" w:hAnsi="Arial" w:cs="Arial"/>
          <w:sz w:val="20"/>
          <w:lang w:val="en-US"/>
        </w:rPr>
        <w:t xml:space="preserve"> Maintenance</w:t>
      </w:r>
    </w:p>
    <w:p w:rsidR="00414DCE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sz w:val="20"/>
          <w:lang w:val="en-US"/>
        </w:rPr>
        <w:t xml:space="preserve">Experience </w:t>
      </w:r>
      <w:r w:rsidR="00165598">
        <w:rPr>
          <w:rFonts w:ascii="Arial" w:eastAsia="Times New Roman" w:hAnsi="Arial" w:cs="Arial"/>
          <w:sz w:val="20"/>
          <w:lang w:val="en-US"/>
        </w:rPr>
        <w:t xml:space="preserve">            : Dec </w:t>
      </w:r>
      <w:r w:rsidR="006E1855">
        <w:rPr>
          <w:rFonts w:ascii="Arial" w:eastAsia="Times New Roman" w:hAnsi="Arial" w:cs="Arial"/>
          <w:sz w:val="20"/>
          <w:lang w:val="en-US"/>
        </w:rPr>
        <w:t xml:space="preserve"> 2012</w:t>
      </w:r>
      <w:r w:rsidR="00165598">
        <w:rPr>
          <w:rFonts w:ascii="Arial" w:eastAsia="Times New Roman" w:hAnsi="Arial" w:cs="Arial"/>
          <w:sz w:val="20"/>
          <w:lang w:val="en-US"/>
        </w:rPr>
        <w:t xml:space="preserve"> to  D</w:t>
      </w:r>
      <w:r>
        <w:rPr>
          <w:rFonts w:ascii="Arial" w:eastAsia="Times New Roman" w:hAnsi="Arial" w:cs="Arial"/>
          <w:sz w:val="20"/>
          <w:lang w:val="en-US"/>
        </w:rPr>
        <w:t>ecember 201</w:t>
      </w:r>
      <w:r w:rsidR="006E1855">
        <w:rPr>
          <w:rFonts w:ascii="Arial" w:eastAsia="Times New Roman" w:hAnsi="Arial" w:cs="Arial"/>
          <w:sz w:val="20"/>
          <w:lang w:val="en-US"/>
        </w:rPr>
        <w:t>3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sz w:val="20"/>
          <w:lang w:val="en-US"/>
        </w:rPr>
        <w:t>Work Place</w:t>
      </w:r>
      <w:r>
        <w:rPr>
          <w:rFonts w:ascii="Arial" w:eastAsia="Times New Roman" w:hAnsi="Arial" w:cs="Arial"/>
          <w:sz w:val="20"/>
          <w:lang w:val="en-US"/>
        </w:rPr>
        <w:t xml:space="preserve">             : </w:t>
      </w:r>
      <w:r w:rsidR="006E1855">
        <w:rPr>
          <w:rFonts w:ascii="Arial" w:eastAsia="Times New Roman" w:hAnsi="Arial" w:cs="Arial"/>
          <w:sz w:val="20"/>
          <w:lang w:val="en-US"/>
        </w:rPr>
        <w:t>Gurgaon</w:t>
      </w:r>
      <w:r>
        <w:rPr>
          <w:rFonts w:ascii="Arial" w:eastAsia="Times New Roman" w:hAnsi="Arial" w:cs="Arial"/>
          <w:sz w:val="20"/>
          <w:lang w:val="en-US"/>
        </w:rPr>
        <w:t>, India</w:t>
      </w: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</w:p>
    <w:p w:rsidR="00165598" w:rsidP="00165598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2"/>
          <w:lang w:val="en-US"/>
        </w:rPr>
        <w:t>Functional Area</w:t>
      </w:r>
      <w:r>
        <w:rPr>
          <w:rFonts w:ascii="Arial" w:eastAsia="Times New Roman" w:hAnsi="Arial" w:cs="Arial"/>
          <w:b/>
          <w:sz w:val="20"/>
          <w:lang w:val="en-US"/>
        </w:rPr>
        <w:t xml:space="preserve"> :</w:t>
      </w:r>
    </w:p>
    <w:p w:rsidR="00165598" w:rsidP="00165598">
      <w:pPr>
        <w:numPr>
          <w:ilvl w:val="0"/>
          <w:numId w:val="1"/>
        </w:num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Provide assistance to AFM in administrative work</w:t>
      </w:r>
    </w:p>
    <w:p w:rsidR="00165598" w:rsidP="00165598">
      <w:pPr>
        <w:numPr>
          <w:ilvl w:val="0"/>
          <w:numId w:val="1"/>
        </w:num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Handle all maintenance work related to facility</w:t>
      </w:r>
    </w:p>
    <w:p w:rsidR="00165598" w:rsidP="00165598">
      <w:pPr>
        <w:numPr>
          <w:ilvl w:val="0"/>
          <w:numId w:val="1"/>
        </w:num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Responsible for inventory and spare parts </w:t>
      </w:r>
    </w:p>
    <w:p w:rsidR="00165598" w:rsidP="00165598">
      <w:pPr>
        <w:numPr>
          <w:ilvl w:val="0"/>
          <w:numId w:val="1"/>
        </w:num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Maintain documentation work ,checklist and incident reports </w:t>
      </w:r>
    </w:p>
    <w:p w:rsidR="00165598" w:rsidP="00165598">
      <w:pPr>
        <w:numPr>
          <w:ilvl w:val="0"/>
          <w:numId w:val="1"/>
        </w:num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Handling of manpower and preparation of shift schedule</w:t>
      </w:r>
    </w:p>
    <w:p w:rsidR="00165598" w:rsidP="00165598">
      <w:pPr>
        <w:rPr>
          <w:rFonts w:ascii="Arial" w:eastAsia="Times New Roman" w:hAnsi="Arial" w:cs="Arial"/>
          <w:b/>
          <w:sz w:val="22"/>
          <w:lang w:val="en-US"/>
        </w:rPr>
      </w:pPr>
    </w:p>
    <w:p w:rsidR="00165598" w:rsidP="00165598">
      <w:pPr>
        <w:rPr>
          <w:rFonts w:ascii="Arial" w:eastAsia="Times New Roman" w:hAnsi="Arial" w:cs="Arial"/>
          <w:b/>
          <w:sz w:val="22"/>
          <w:lang w:val="en-US"/>
        </w:rPr>
      </w:pPr>
    </w:p>
    <w:p w:rsidR="00165598" w:rsidP="00165598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2"/>
          <w:lang w:val="en-US"/>
        </w:rPr>
        <w:t>Previous Employer:</w:t>
      </w:r>
      <w:r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p w:rsidR="00165598" w:rsidP="00165598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Worked with </w:t>
      </w:r>
      <w:r>
        <w:rPr>
          <w:rFonts w:ascii="Arial" w:eastAsia="Times New Roman" w:hAnsi="Arial" w:cs="Arial"/>
          <w:b/>
          <w:sz w:val="20"/>
          <w:lang w:val="en-US"/>
        </w:rPr>
        <w:t>Thermo</w:t>
      </w:r>
      <w:r>
        <w:rPr>
          <w:rFonts w:ascii="Arial" w:eastAsia="Times New Roman" w:hAnsi="Arial" w:cs="Arial"/>
          <w:b/>
          <w:sz w:val="20"/>
          <w:lang w:val="en-US"/>
        </w:rPr>
        <w:t xml:space="preserve"> fisher scientific</w:t>
      </w:r>
      <w:r>
        <w:rPr>
          <w:rFonts w:ascii="Arial" w:eastAsia="Times New Roman" w:hAnsi="Arial" w:cs="Arial"/>
          <w:sz w:val="20"/>
        </w:rPr>
        <w:t xml:space="preserve"> as </w:t>
      </w:r>
      <w:r>
        <w:rPr>
          <w:rFonts w:ascii="Arial" w:eastAsia="Times New Roman" w:hAnsi="Arial" w:cs="Arial"/>
          <w:sz w:val="20"/>
          <w:lang w:val="en-US"/>
        </w:rPr>
        <w:t xml:space="preserve">a Service Engineer .Its a instrumentation  company . </w:t>
      </w:r>
    </w:p>
    <w:p w:rsidR="00165598" w:rsidP="00165598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 Key Role                 :</w:t>
      </w:r>
      <w:r>
        <w:rPr>
          <w:rStyle w:val="ResumeBodyCharCharCharCharCharChar"/>
          <w:rFonts w:ascii="Arial" w:eastAsia="Andale Sans UI" w:hAnsi="Arial" w:cs="Arial"/>
          <w:sz w:val="20"/>
        </w:rPr>
        <w:t xml:space="preserve"> Attends breakdown , daily maintenance routine and administrative work</w:t>
      </w:r>
      <w:r>
        <w:rPr>
          <w:rFonts w:ascii="Arial" w:eastAsia="Times New Roman" w:hAnsi="Arial" w:cs="Arial"/>
          <w:sz w:val="20"/>
        </w:rPr>
        <w:t xml:space="preserve"> </w:t>
      </w:r>
    </w:p>
    <w:p w:rsidR="00165598" w:rsidP="00165598">
      <w:pPr>
        <w:rPr>
          <w:rFonts w:ascii="Arial" w:eastAsia="Times New Roman" w:hAnsi="Arial" w:cs="Arial"/>
          <w:sz w:val="20"/>
          <w:lang w:val="en-AU" w:eastAsia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</w:t>
      </w:r>
      <w:r>
        <w:rPr>
          <w:rFonts w:ascii="Arial" w:eastAsia="Times New Roman" w:hAnsi="Arial" w:cs="Arial"/>
          <w:b/>
          <w:sz w:val="16"/>
          <w:lang w:val="en-AU" w:eastAsia="en-US"/>
        </w:rPr>
        <w:t xml:space="preserve"> </w:t>
      </w:r>
      <w:r>
        <w:rPr>
          <w:rFonts w:ascii="Arial" w:eastAsia="Times New Roman" w:hAnsi="Arial" w:cs="Arial"/>
          <w:b/>
          <w:sz w:val="20"/>
          <w:lang w:val="en-AU" w:eastAsia="en-US"/>
        </w:rPr>
        <w:t xml:space="preserve">Designation            : </w:t>
      </w:r>
      <w:r>
        <w:rPr>
          <w:rFonts w:ascii="Arial" w:eastAsia="Times New Roman" w:hAnsi="Arial" w:cs="Arial"/>
          <w:sz w:val="20"/>
          <w:lang w:val="en-AU" w:eastAsia="en-US"/>
        </w:rPr>
        <w:t>Service  Engineer</w:t>
      </w:r>
    </w:p>
    <w:p w:rsidR="00165598" w:rsidP="00165598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      Nature of Work      : </w:t>
      </w:r>
      <w:r>
        <w:rPr>
          <w:rFonts w:ascii="Arial" w:eastAsia="Times New Roman" w:hAnsi="Arial" w:cs="Arial"/>
          <w:sz w:val="20"/>
          <w:lang w:val="en-US"/>
        </w:rPr>
        <w:t>service and maintenance</w:t>
      </w:r>
    </w:p>
    <w:p w:rsidR="00165598" w:rsidP="00165598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sz w:val="20"/>
          <w:lang w:val="en-US"/>
        </w:rPr>
        <w:t xml:space="preserve">Experience </w:t>
      </w:r>
      <w:r>
        <w:rPr>
          <w:rFonts w:ascii="Arial" w:eastAsia="Times New Roman" w:hAnsi="Arial" w:cs="Arial"/>
          <w:sz w:val="20"/>
          <w:lang w:val="en-US"/>
        </w:rPr>
        <w:t xml:space="preserve">            : June  2011 to  Nov 2012</w:t>
      </w:r>
    </w:p>
    <w:p w:rsidR="00165598" w:rsidP="00165598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                   </w:t>
      </w:r>
      <w:r>
        <w:rPr>
          <w:rFonts w:ascii="Arial" w:eastAsia="Times New Roman" w:hAnsi="Arial" w:cs="Arial"/>
          <w:b/>
          <w:sz w:val="20"/>
          <w:lang w:val="en-US"/>
        </w:rPr>
        <w:t>Work Place</w:t>
      </w:r>
      <w:r>
        <w:rPr>
          <w:rFonts w:ascii="Arial" w:eastAsia="Times New Roman" w:hAnsi="Arial" w:cs="Arial"/>
          <w:sz w:val="20"/>
          <w:lang w:val="en-US"/>
        </w:rPr>
        <w:t xml:space="preserve">             : Delhi, India</w:t>
      </w:r>
    </w:p>
    <w:p w:rsidR="00165598">
      <w:pPr>
        <w:rPr>
          <w:rFonts w:ascii="Arial" w:eastAsia="Times New Roman" w:hAnsi="Arial" w:cs="Arial"/>
          <w:b/>
          <w:sz w:val="22"/>
          <w:lang w:val="en-US"/>
        </w:rPr>
      </w:pPr>
    </w:p>
    <w:p w:rsidR="00D60577" w:rsidP="00D60577">
      <w:pPr>
        <w:ind w:left="360"/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</w:p>
    <w:p w:rsidR="00165598">
      <w:pPr>
        <w:rPr>
          <w:rFonts w:ascii="Arial" w:eastAsia="Times New Roman" w:hAnsi="Arial" w:cs="Arial"/>
          <w:b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>Education:</w:t>
      </w: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             </w:t>
      </w:r>
    </w:p>
    <w:p w:rsidR="00414DCE">
      <w:pPr>
        <w:numPr>
          <w:ilvl w:val="0"/>
          <w:numId w:val="6"/>
        </w:num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B. Tech. in Electrical &amp; Electronics Engineering  from M.D. University  </w:t>
      </w:r>
      <w:r w:rsidR="00355EFF">
        <w:rPr>
          <w:rFonts w:ascii="Arial" w:eastAsia="Times New Roman" w:hAnsi="Arial" w:cs="Arial"/>
          <w:b/>
          <w:sz w:val="20"/>
          <w:lang w:val="en-US"/>
        </w:rPr>
        <w:t xml:space="preserve">             </w:t>
      </w:r>
      <w:r>
        <w:rPr>
          <w:rFonts w:ascii="Arial" w:eastAsia="Times New Roman" w:hAnsi="Arial" w:cs="Arial"/>
          <w:b/>
          <w:sz w:val="20"/>
          <w:lang w:val="en-US"/>
        </w:rPr>
        <w:t>2007-2011</w:t>
      </w:r>
    </w:p>
    <w:p w:rsidR="00414DCE">
      <w:pPr>
        <w:ind w:left="360"/>
        <w:rPr>
          <w:rFonts w:ascii="Arial" w:eastAsia="Times New Roman" w:hAnsi="Arial" w:cs="Arial"/>
          <w:b/>
          <w:sz w:val="20"/>
          <w:lang w:val="en-US"/>
        </w:rPr>
      </w:pPr>
    </w:p>
    <w:p w:rsidR="00414DCE">
      <w:pPr>
        <w:numPr>
          <w:ilvl w:val="0"/>
          <w:numId w:val="6"/>
        </w:num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Senior </w:t>
      </w:r>
      <w:r>
        <w:rPr>
          <w:rFonts w:ascii="Arial" w:eastAsia="Times New Roman" w:hAnsi="Arial" w:cs="Arial"/>
          <w:b/>
          <w:sz w:val="20"/>
        </w:rPr>
        <w:t>Secondary</w:t>
      </w:r>
      <w:r>
        <w:rPr>
          <w:rFonts w:ascii="Arial" w:eastAsia="Times New Roman" w:hAnsi="Arial" w:cs="Arial"/>
          <w:b/>
          <w:sz w:val="20"/>
          <w:lang w:val="en-US"/>
        </w:rPr>
        <w:t xml:space="preserve"> school</w:t>
      </w:r>
      <w:r>
        <w:rPr>
          <w:rFonts w:ascii="Arial" w:eastAsia="Times New Roman" w:hAnsi="Arial" w:cs="Arial"/>
          <w:b/>
          <w:sz w:val="20"/>
        </w:rPr>
        <w:t xml:space="preserve">, </w:t>
      </w:r>
      <w:r>
        <w:rPr>
          <w:rFonts w:ascii="Arial" w:eastAsia="Times New Roman" w:hAnsi="Arial" w:cs="Arial"/>
          <w:b/>
          <w:sz w:val="20"/>
          <w:lang w:val="en-US"/>
        </w:rPr>
        <w:t xml:space="preserve">CBSE Board, Faridabad, Haryana                  </w:t>
      </w:r>
      <w:r>
        <w:rPr>
          <w:rFonts w:ascii="Arial" w:eastAsia="Times New Roman" w:hAnsi="Arial" w:cs="Arial"/>
          <w:b/>
          <w:sz w:val="20"/>
          <w:lang w:val="en-US"/>
        </w:rPr>
        <w:tab/>
      </w:r>
      <w:r w:rsidR="00165598">
        <w:rPr>
          <w:rFonts w:ascii="Arial" w:eastAsia="Times New Roman" w:hAnsi="Arial" w:cs="Arial"/>
          <w:b/>
          <w:sz w:val="20"/>
          <w:lang w:val="en-US"/>
        </w:rPr>
        <w:t xml:space="preserve">            </w:t>
      </w:r>
      <w:r>
        <w:rPr>
          <w:rFonts w:ascii="Arial" w:eastAsia="Times New Roman" w:hAnsi="Arial" w:cs="Arial"/>
          <w:b/>
          <w:sz w:val="20"/>
        </w:rPr>
        <w:t>200</w:t>
      </w:r>
      <w:r>
        <w:rPr>
          <w:rFonts w:ascii="Arial" w:eastAsia="Times New Roman" w:hAnsi="Arial" w:cs="Arial"/>
          <w:b/>
          <w:sz w:val="20"/>
          <w:lang w:val="en-US"/>
        </w:rPr>
        <w:t>6</w:t>
      </w:r>
      <w:r>
        <w:rPr>
          <w:rFonts w:ascii="Arial" w:eastAsia="Times New Roman" w:hAnsi="Arial" w:cs="Arial"/>
          <w:b/>
          <w:sz w:val="20"/>
        </w:rPr>
        <w:t>-200</w:t>
      </w:r>
      <w:r>
        <w:rPr>
          <w:rFonts w:ascii="Arial" w:eastAsia="Times New Roman" w:hAnsi="Arial" w:cs="Arial"/>
          <w:b/>
          <w:sz w:val="20"/>
          <w:lang w:val="en-US"/>
        </w:rPr>
        <w:t>7</w:t>
      </w:r>
    </w:p>
    <w:p w:rsidR="00414DCE">
      <w:pPr>
        <w:ind w:left="360"/>
        <w:rPr>
          <w:rFonts w:ascii="Arial" w:eastAsia="Times New Roman" w:hAnsi="Arial" w:cs="Arial"/>
          <w:b/>
          <w:sz w:val="20"/>
          <w:lang w:val="en-US"/>
        </w:rPr>
      </w:pPr>
    </w:p>
    <w:p w:rsidR="00414DCE">
      <w:pPr>
        <w:numPr>
          <w:ilvl w:val="0"/>
          <w:numId w:val="6"/>
        </w:num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High school, CBSE Board, Faridabad, Haryana                             </w:t>
      </w:r>
      <w:r>
        <w:rPr>
          <w:rFonts w:ascii="Arial" w:eastAsia="Times New Roman" w:hAnsi="Arial" w:cs="Arial"/>
          <w:b/>
          <w:sz w:val="20"/>
          <w:lang w:val="en-US"/>
        </w:rPr>
        <w:tab/>
      </w:r>
      <w:r w:rsidR="00165598">
        <w:rPr>
          <w:rFonts w:ascii="Arial" w:eastAsia="Times New Roman" w:hAnsi="Arial" w:cs="Arial"/>
          <w:b/>
          <w:sz w:val="20"/>
          <w:lang w:val="en-US"/>
        </w:rPr>
        <w:t xml:space="preserve">          </w:t>
      </w:r>
      <w:r w:rsidR="00355EFF">
        <w:rPr>
          <w:rFonts w:ascii="Arial" w:eastAsia="Times New Roman" w:hAnsi="Arial" w:cs="Arial"/>
          <w:b/>
          <w:sz w:val="20"/>
          <w:lang w:val="en-US"/>
        </w:rPr>
        <w:t xml:space="preserve">  </w:t>
      </w:r>
      <w:r>
        <w:rPr>
          <w:rFonts w:ascii="Arial" w:eastAsia="Times New Roman" w:hAnsi="Arial" w:cs="Arial"/>
          <w:b/>
          <w:sz w:val="20"/>
          <w:lang w:val="en-US"/>
        </w:rPr>
        <w:t>2004</w:t>
      </w:r>
      <w:r>
        <w:rPr>
          <w:rFonts w:ascii="Arial" w:eastAsia="Times New Roman" w:hAnsi="Arial" w:cs="Arial"/>
          <w:b/>
          <w:sz w:val="20"/>
        </w:rPr>
        <w:t>-200</w:t>
      </w:r>
      <w:r>
        <w:rPr>
          <w:rFonts w:ascii="Arial" w:eastAsia="Times New Roman" w:hAnsi="Arial" w:cs="Arial"/>
          <w:b/>
          <w:sz w:val="20"/>
          <w:lang w:val="en-US"/>
        </w:rPr>
        <w:t>5</w:t>
      </w:r>
      <w:r>
        <w:rPr>
          <w:rFonts w:ascii="Arial" w:eastAsia="Times New Roman" w:hAnsi="Arial" w:cs="Arial"/>
          <w:b/>
          <w:sz w:val="20"/>
        </w:rPr>
        <w:t xml:space="preserve">      </w:t>
      </w:r>
    </w:p>
    <w:p w:rsidR="00414DCE">
      <w:pPr>
        <w:pStyle w:val="ListParagraph"/>
        <w:ind w:left="360"/>
        <w:rPr>
          <w:rFonts w:ascii="Arial" w:hAnsi="Arial" w:cs="Arial"/>
          <w:b/>
          <w:sz w:val="20"/>
          <w:lang w:val="en-US"/>
        </w:rPr>
      </w:pPr>
    </w:p>
    <w:p w:rsidR="00414DCE">
      <w:pPr>
        <w:pStyle w:val="ListParagraph"/>
        <w:rPr>
          <w:rFonts w:ascii="Arial" w:hAnsi="Arial" w:cs="Arial"/>
          <w:b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2"/>
          <w:u w:val="single"/>
          <w:lang w:val="en-US"/>
        </w:rPr>
      </w:pPr>
    </w:p>
    <w:p w:rsidR="00414DCE">
      <w:pPr>
        <w:rPr>
          <w:rFonts w:ascii="Arial" w:eastAsia="Times New Roman" w:hAnsi="Arial" w:cs="Arial"/>
          <w:b/>
          <w:sz w:val="22"/>
          <w:u w:val="single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t>PERSONAL DETAILS :</w:t>
      </w:r>
    </w:p>
    <w:p w:rsidR="00414DCE">
      <w:pPr>
        <w:rPr>
          <w:rFonts w:ascii="Arial" w:eastAsia="Times New Roman" w:hAnsi="Arial" w:cs="Arial"/>
          <w:sz w:val="20"/>
        </w:rPr>
      </w:pP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Date of Birth : </w:t>
      </w:r>
      <w:r>
        <w:rPr>
          <w:rFonts w:ascii="Arial" w:eastAsia="Times New Roman" w:hAnsi="Arial" w:cs="Arial"/>
          <w:sz w:val="20"/>
          <w:lang w:val="en-US"/>
        </w:rPr>
        <w:t>12 July 1989</w:t>
      </w: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Gender : Male</w:t>
      </w: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Marital Status : Married</w:t>
      </w: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Languages Known : Hindi &amp; English</w:t>
      </w: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Hobbies : </w:t>
      </w:r>
      <w:r>
        <w:rPr>
          <w:rFonts w:ascii="Arial" w:eastAsia="Times New Roman" w:hAnsi="Arial" w:cs="Arial"/>
          <w:sz w:val="20"/>
          <w:lang w:val="en-US"/>
        </w:rPr>
        <w:t>Internet Surfing, Interacting with people &amp; Playing Cricket</w:t>
      </w: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Current salary: </w:t>
      </w:r>
      <w:r w:rsidR="005162D7">
        <w:rPr>
          <w:rFonts w:ascii="Arial" w:eastAsia="Times New Roman" w:hAnsi="Arial" w:cs="Arial"/>
          <w:sz w:val="20"/>
          <w:lang w:val="en-IN"/>
        </w:rPr>
        <w:t>6.8</w:t>
      </w:r>
      <w:r>
        <w:rPr>
          <w:rFonts w:ascii="Arial" w:eastAsia="Times New Roman" w:hAnsi="Arial" w:cs="Arial"/>
          <w:sz w:val="20"/>
        </w:rPr>
        <w:t xml:space="preserve"> </w:t>
      </w:r>
      <w:r w:rsidR="00165598">
        <w:rPr>
          <w:rFonts w:ascii="Arial" w:eastAsia="Times New Roman" w:hAnsi="Arial" w:cs="Arial"/>
          <w:sz w:val="20"/>
        </w:rPr>
        <w:t>lpa</w:t>
      </w:r>
    </w:p>
    <w:p w:rsidR="00414DCE">
      <w:pPr>
        <w:numPr>
          <w:ilvl w:val="0"/>
          <w:numId w:val="4"/>
        </w:num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  <w:lang w:val="en-US"/>
        </w:rPr>
        <w:t>Expected salary: negotiable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t xml:space="preserve">DECLARATION: 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 xml:space="preserve">I hereby certify that the information furnished above is correct to the best of my knowledge and belief. I have not suppressed any material fact or factual information in the above statement. </w:t>
      </w: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</w:p>
    <w:p w:rsidR="00414DCE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</w:rPr>
        <w:t xml:space="preserve">Date                                                                             </w:t>
      </w:r>
      <w:r>
        <w:rPr>
          <w:rFonts w:ascii="Arial" w:hAnsi="Arial" w:cs="Arial"/>
          <w:b/>
          <w:sz w:val="20"/>
          <w:lang w:val="en-US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lang w:val="en-US"/>
        </w:rPr>
        <w:t>Anuj</w:t>
      </w:r>
      <w:r>
        <w:rPr>
          <w:rFonts w:ascii="Arial" w:hAnsi="Arial" w:cs="Arial"/>
          <w:b/>
          <w:sz w:val="20"/>
          <w:lang w:val="en-US"/>
        </w:rPr>
        <w:t xml:space="preserve"> Gaur</w:t>
      </w:r>
    </w:p>
    <w:p w:rsidR="00414DCE">
      <w:pPr>
        <w:ind w:left="1590" w:hanging="360"/>
        <w:rPr>
          <w:rFonts w:ascii="Arial" w:eastAsia="Times New Roman" w:hAnsi="Arial" w:cs="Arial"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1pt;height:1pt;margin-top:0;margin-left:0;position:absolute;z-index:251659264">
            <v:imagedata r:id="rId4"/>
          </v:shape>
        </w:pic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260" w:right="1134" w:bottom="11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0E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0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2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none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8">
      <w:start w:val="0"/>
      <w:numFmt w:val="none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B838D5EA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6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8"/>
    <w:lvl w:ilvl="0">
      <w:start w:val="1"/>
      <w:numFmt w:val="bullet"/>
      <w:lvlText w:val=""/>
      <w:lvlJc w:val="left"/>
      <w:pPr>
        <w:ind w:left="108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EE527C3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D12C14E"/>
    <w:lvl w:ilvl="0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D76D2D8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33473C0"/>
    <w:lvl w:ilvl="0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30CA7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isplayBackgroundShape/>
  <w:proofState w:spelling="clean"/>
  <w:attachedTemplate r:id="rId1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5598"/>
    <w:rsid w:val="00355EFF"/>
    <w:rsid w:val="00361A52"/>
    <w:rsid w:val="003A5AF4"/>
    <w:rsid w:val="00414DCE"/>
    <w:rsid w:val="005162D7"/>
    <w:rsid w:val="005222CE"/>
    <w:rsid w:val="005646AD"/>
    <w:rsid w:val="006E1855"/>
    <w:rsid w:val="00874861"/>
    <w:rsid w:val="00AB35B7"/>
    <w:rsid w:val="00C120EA"/>
    <w:rsid w:val="00D60577"/>
    <w:rsid w:val="00DD41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DD1BBD6E-AC96-FB4C-A13B-D64BF4C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ndale Sans U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 w:cs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eastAsia="Times New Roman"/>
      <w:b/>
      <w:color w:val="4F81BD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00"/>
      <w:outlineLvl w:val="3"/>
    </w:pPr>
    <w:rPr>
      <w:rFonts w:eastAsia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outlineLvl w:val="5"/>
    </w:pPr>
    <w:rPr>
      <w:rFonts w:eastAsia="Times New Roman"/>
      <w:i/>
      <w:color w:val="243F60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outlineLvl w:val="6"/>
    </w:pPr>
    <w:rPr>
      <w:rFonts w:eastAsia="Times New Roman"/>
      <w:i/>
      <w:color w:val="404040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outlineLvl w:val="7"/>
    </w:pPr>
    <w:rPr>
      <w:rFonts w:eastAsia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outlineLvl w:val="8"/>
    </w:pPr>
    <w:rPr>
      <w:rFonts w:eastAsia="Times New Roman"/>
      <w:i/>
      <w:color w:val="404040"/>
      <w:sz w:val="20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next w:val="Normal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next w:val="Normal"/>
  </w:style>
  <w:style w:type="character" w:customStyle="1" w:styleId="ResumeBodyCharCharCharCharCharChar">
    <w:name w:val="Resume Body Char Char Char Char Char Char"/>
    <w:rPr>
      <w:rFonts w:ascii="Times New Roman" w:eastAsia="Times New Roman" w:hAnsi="Times New Roman" w:cs="Times New Roman"/>
      <w:lang w:val="en-US" w:eastAsia="ar-SA" w:bidi="ar-SA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sz w:val="32"/>
      <w:lang w:eastAsia="ar-SA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4F81BD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243F60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i/>
      <w:color w:val="243F60"/>
    </w:rPr>
  </w:style>
  <w:style w:type="character" w:customStyle="1" w:styleId="Heading7Char">
    <w:name w:val="Heading 7 Char"/>
    <w:link w:val="Heading7"/>
    <w:rPr>
      <w:rFonts w:ascii="Times New Roman" w:eastAsia="Times New Roman" w:hAnsi="Times New Roman" w:cs="Times New Roman"/>
      <w:i/>
      <w:color w:val="404040"/>
    </w:rPr>
  </w:style>
  <w:style w:type="character" w:customStyle="1" w:styleId="Heading8Char">
    <w:name w:val="Heading 8 Char"/>
    <w:link w:val="Heading8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link w:val="Heading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WW8Num2z0">
    <w:name w:val="WW8Num2z0"/>
    <w:rPr>
      <w:rFonts w:ascii="Wingdings" w:eastAsia="Times New Roman" w:hAnsi="Wingdings" w:cs="Times New Roman"/>
      <w:sz w:val="16"/>
    </w:rPr>
  </w:style>
  <w:style w:type="character" w:customStyle="1" w:styleId="WW8Num2z1">
    <w:name w:val="WW8Num2z1"/>
    <w:rPr>
      <w:rFonts w:ascii="Symbol" w:eastAsia="Times New Roman" w:hAnsi="Symbol" w:cs="Times New Roman"/>
      <w:color w:val="000000"/>
    </w:rPr>
  </w:style>
  <w:style w:type="character" w:customStyle="1" w:styleId="WW8Num2z2">
    <w:name w:val="WW8Num2z2"/>
    <w:rPr>
      <w:rFonts w:ascii="Wingdings" w:eastAsia="Times New Roman" w:hAnsi="Wingdings" w:cs="Times New Roman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Symbol" w:eastAsia="Times New Roman" w:hAnsi="Symbol" w:cs="OpenSymbol"/>
    </w:rPr>
  </w:style>
  <w:style w:type="character" w:customStyle="1" w:styleId="WW8Num6z0">
    <w:name w:val="WW8Num6z0"/>
    <w:rPr>
      <w:rFonts w:ascii="Symbol" w:eastAsia="Times New Roman" w:hAnsi="Symbol" w:cs="OpenSymbol"/>
    </w:rPr>
  </w:style>
  <w:style w:type="character" w:customStyle="1" w:styleId="WW8Num7z0">
    <w:name w:val="WW8Num7z0"/>
    <w:rPr>
      <w:rFonts w:ascii="Wingdings" w:eastAsia="Times New Roman" w:hAnsi="Wingdings" w:cs="Times New Roman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9z0">
    <w:name w:val="WW8Num9z0"/>
    <w:rPr>
      <w:rFonts w:ascii="Symbol" w:eastAsia="Times New Roman" w:hAnsi="Symbol" w:cs="OpenSymbol"/>
    </w:rPr>
  </w:style>
  <w:style w:type="character" w:customStyle="1" w:styleId="WW8Num10z0">
    <w:name w:val="WW8Num10z0"/>
    <w:rPr>
      <w:rFonts w:ascii="Symbol" w:eastAsia="Times New Roman" w:hAnsi="Symbol" w:cs="OpenSymbol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2z0">
    <w:name w:val="WW8Num12z0"/>
    <w:rPr>
      <w:rFonts w:ascii="Symbol" w:eastAsia="Times New Roman" w:hAnsi="Symbol" w:cs="OpenSymbol"/>
    </w:rPr>
  </w:style>
  <w:style w:type="character" w:customStyle="1" w:styleId="WW8Num13z0">
    <w:name w:val="WW8Num13z0"/>
    <w:rPr>
      <w:rFonts w:ascii="Symbol" w:eastAsia="Times New Roman" w:hAnsi="Symbol" w:cs="OpenSymbol"/>
    </w:rPr>
  </w:style>
  <w:style w:type="character" w:customStyle="1" w:styleId="WW8Num14z0">
    <w:name w:val="WW8Num14z0"/>
    <w:rPr>
      <w:rFonts w:ascii="Symbol" w:eastAsia="Times New Roman" w:hAnsi="Symbol" w:cs="OpenSymbol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Symbol" w:eastAsia="Times New Roman" w:hAnsi="Symbol" w:cs="OpenSymbol"/>
    </w:rPr>
  </w:style>
  <w:style w:type="character" w:customStyle="1" w:styleId="WW8Num16z0">
    <w:name w:val="WW8Num16z0"/>
    <w:rPr>
      <w:rFonts w:ascii="Wingdings" w:eastAsia="Times New Roman" w:hAnsi="Wingdings" w:cs="Times New Roman"/>
      <w:sz w:val="16"/>
    </w:rPr>
  </w:style>
  <w:style w:type="character" w:customStyle="1" w:styleId="WW-DefaultParagraphFont">
    <w:name w:val="WW-Default Paragraph Font"/>
    <w:rPr>
      <w:rFonts w:ascii="Times New Roman" w:eastAsia="Times New Roman" w:hAnsi="Times New Roman" w:cs="Times New Roman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eastAsia="Times New Roman" w:hAnsi="Courier New" w:cs="Courier New"/>
    </w:rPr>
  </w:style>
  <w:style w:type="character" w:customStyle="1" w:styleId="WW8Num1z2">
    <w:name w:val="WW8Num1z2"/>
    <w:rPr>
      <w:rFonts w:ascii="Wingdings" w:eastAsia="Times New Roman" w:hAnsi="Wingdings" w:cs="Times New Roman"/>
    </w:rPr>
  </w:style>
  <w:style w:type="character" w:customStyle="1" w:styleId="WW8Num1z3">
    <w:name w:val="WW8Num1z3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Times New Roman"/>
    </w:rPr>
  </w:style>
  <w:style w:type="character" w:customStyle="1" w:styleId="WW8Num11z1">
    <w:name w:val="WW8Num11z1"/>
    <w:rPr>
      <w:rFonts w:ascii="Symbol" w:eastAsia="Times New Roman" w:hAnsi="Symbol" w:cs="Times New Roman"/>
      <w:color w:val="000000"/>
    </w:rPr>
  </w:style>
  <w:style w:type="character" w:customStyle="1" w:styleId="WW8Num11z2">
    <w:name w:val="WW8Num11z2"/>
    <w:rPr>
      <w:rFonts w:ascii="Wingdings" w:eastAsia="Times New Roman" w:hAnsi="Wingdings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3">
    <w:name w:val="WW8Num7z3"/>
    <w:rPr>
      <w:rFonts w:ascii="Symbol" w:eastAsia="Times New Roman" w:hAnsi="Symbol" w:cs="Times New Roman"/>
    </w:rPr>
  </w:style>
  <w:style w:type="character" w:customStyle="1" w:styleId="WW8Num35z0">
    <w:name w:val="WW8Num35z0"/>
    <w:rPr>
      <w:rFonts w:ascii="Wingdings" w:eastAsia="Times New Roman" w:hAnsi="Wingdings" w:cs="Times New Roman"/>
      <w:sz w:val="16"/>
    </w:rPr>
  </w:style>
  <w:style w:type="character" w:customStyle="1" w:styleId="WW8Num49z0">
    <w:name w:val="WW8Num49z0"/>
    <w:rPr>
      <w:rFonts w:ascii="Wingdings" w:eastAsia="Times New Roman" w:hAnsi="Wingdings" w:cs="Times New Roman"/>
    </w:rPr>
  </w:style>
  <w:style w:type="character" w:customStyle="1" w:styleId="WW8Num21z0">
    <w:name w:val="WW8Num21z0"/>
    <w:rPr>
      <w:rFonts w:ascii="Wingdings" w:eastAsia="Times New Roman" w:hAnsi="Wingdings" w:cs="Times New Roman"/>
      <w:sz w:val="16"/>
    </w:rPr>
  </w:style>
  <w:style w:type="character" w:customStyle="1" w:styleId="WW8Num47z0">
    <w:name w:val="WW8Num47z0"/>
    <w:rPr>
      <w:rFonts w:ascii="Wingdings" w:eastAsia="Times New Roman" w:hAnsi="Wingdings" w:cs="Times New Roman"/>
      <w:sz w:val="16"/>
    </w:rPr>
  </w:style>
  <w:style w:type="character" w:customStyle="1" w:styleId="WW8Num46z0">
    <w:name w:val="WW8Num46z0"/>
    <w:rPr>
      <w:rFonts w:ascii="Wingdings" w:eastAsia="Times New Roman" w:hAnsi="Wingdings" w:cs="Times New Roman"/>
    </w:rPr>
  </w:style>
  <w:style w:type="character" w:customStyle="1" w:styleId="WW8Num50z0">
    <w:name w:val="WW8Num50z0"/>
    <w:rPr>
      <w:rFonts w:ascii="Wingdings" w:eastAsia="Times New Roman" w:hAnsi="Wingdings" w:cs="Times New Roman"/>
      <w:sz w:val="16"/>
    </w:rPr>
  </w:style>
  <w:style w:type="character" w:customStyle="1" w:styleId="WW8Num38z0">
    <w:name w:val="WW8Num38z0"/>
    <w:rPr>
      <w:rFonts w:ascii="Wingdings" w:eastAsia="Times New Roman" w:hAnsi="Wingdings" w:cs="Times New Roman"/>
      <w:sz w:val="16"/>
    </w:rPr>
  </w:style>
  <w:style w:type="character" w:customStyle="1" w:styleId="WW8Num41z0">
    <w:name w:val="WW8Num41z0"/>
    <w:rPr>
      <w:rFonts w:ascii="Wingdings" w:eastAsia="Times New Roman" w:hAnsi="Wingdings" w:cs="Times New Roman"/>
      <w:sz w:val="16"/>
    </w:rPr>
  </w:style>
  <w:style w:type="character" w:customStyle="1" w:styleId="WW8Num25z0">
    <w:name w:val="WW8Num25z0"/>
    <w:rPr>
      <w:rFonts w:ascii="Wingdings" w:eastAsia="Times New Roman" w:hAnsi="Wingdings" w:cs="Times New Roman"/>
      <w:sz w:val="16"/>
    </w:rPr>
  </w:style>
  <w:style w:type="paragraph" w:styleId="BodyText">
    <w:name w:val="Body Text"/>
    <w:basedOn w:val="Normal"/>
    <w:pPr>
      <w:spacing w:after="120"/>
    </w:pPr>
    <w:rPr>
      <w:rFonts w:eastAsia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pacing w:before="120" w:after="120"/>
    </w:pPr>
    <w:rPr>
      <w:rFonts w:eastAsia="Times New Roman" w:cs="Tahoma"/>
      <w:i/>
    </w:rPr>
  </w:style>
  <w:style w:type="paragraph" w:customStyle="1" w:styleId="Index">
    <w:name w:val="Index"/>
    <w:basedOn w:val="Normal"/>
    <w:rPr>
      <w:rFonts w:eastAsia="Times New Roman" w:cs="Tahoma"/>
    </w:rPr>
  </w:style>
  <w:style w:type="paragraph" w:customStyle="1" w:styleId="ResumeBodyChar">
    <w:name w:val="Resume Body Char"/>
    <w:basedOn w:val="Normal"/>
    <w:pPr>
      <w:spacing w:before="60"/>
    </w:pPr>
    <w:rPr>
      <w:rFonts w:eastAsia="Times New Roman"/>
      <w:sz w:val="20"/>
    </w:rPr>
  </w:style>
  <w:style w:type="paragraph" w:customStyle="1" w:styleId="ResumeHeading">
    <w:name w:val="Resume Heading"/>
    <w:basedOn w:val="Heading2"/>
    <w:pPr>
      <w:numPr>
        <w:ilvl w:val="0"/>
        <w:numId w:val="0"/>
      </w:numPr>
      <w:pBdr>
        <w:top w:val="none" w:sz="4" w:space="0" w:color="auto"/>
        <w:left w:val="none" w:sz="4" w:space="0" w:color="auto"/>
        <w:bottom w:val="single" w:sz="4" w:space="0" w:color="auto"/>
        <w:right w:val="none" w:sz="4" w:space="0" w:color="auto"/>
      </w:pBdr>
    </w:pPr>
    <w:rPr>
      <w:rFonts w:ascii="Times New Roman" w:hAnsi="Times New Roman" w:cs="Times New Roman"/>
    </w:rPr>
  </w:style>
  <w:style w:type="paragraph" w:customStyle="1" w:styleId="ResumeList">
    <w:name w:val="Resume List"/>
    <w:pPr>
      <w:spacing w:before="60"/>
    </w:pPr>
    <w:rPr>
      <w:rFonts w:eastAsia="Arial"/>
      <w:lang w:eastAsia="ar-SA"/>
    </w:rPr>
  </w:style>
  <w:style w:type="paragraph" w:customStyle="1" w:styleId="ResumeBullet2">
    <w:name w:val="Resume Bullet 2"/>
    <w:pPr>
      <w:numPr>
        <w:numId w:val="9"/>
      </w:numPr>
    </w:pPr>
    <w:rPr>
      <w:rFonts w:eastAsia="Arial"/>
      <w:lang w:eastAsia="ar-SA"/>
    </w:rPr>
  </w:style>
  <w:style w:type="paragraph" w:customStyle="1" w:styleId="ResumeBullet">
    <w:name w:val="Resume Bullet"/>
    <w:basedOn w:val="Normal"/>
    <w:next w:val="ResumeBullet2"/>
    <w:pPr>
      <w:keepLines/>
      <w:numPr>
        <w:numId w:val="9"/>
      </w:numPr>
      <w:spacing w:before="60"/>
    </w:pPr>
    <w:rPr>
      <w:rFonts w:eastAsia="Times New Roman"/>
      <w:sz w:val="20"/>
    </w:rPr>
  </w:style>
  <w:style w:type="paragraph" w:customStyle="1" w:styleId="ResumeDatehidden">
    <w:name w:val="Resume Date (hidden)"/>
    <w:basedOn w:val="Normal"/>
    <w:next w:val="ResumeBullet"/>
    <w:pPr>
      <w:keepLines/>
      <w:spacing w:before="60"/>
    </w:pPr>
    <w:rPr>
      <w:rFonts w:eastAsia="Times New Roman"/>
      <w:b/>
      <w:vanish/>
      <w:sz w:val="20"/>
    </w:rPr>
  </w:style>
  <w:style w:type="paragraph" w:customStyle="1" w:styleId="ResumeProject">
    <w:name w:val="Resume Project"/>
    <w:basedOn w:val="ResumeHeading"/>
    <w:next w:val="ResumeDatehidden"/>
    <w:pPr>
      <w:pBdr>
        <w:bottom w:val="none" w:sz="4" w:space="0" w:color="auto"/>
      </w:pBdr>
      <w:spacing w:before="120" w:after="0"/>
    </w:pPr>
    <w:rPr>
      <w:i w:val="0"/>
      <w:sz w:val="20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eastAsia="SimSun"/>
      <w:lang w:val="en-US" w:eastAsia="zh-CN"/>
    </w:rPr>
  </w:style>
  <w:style w:type="character" w:styleId="Emphasis">
    <w:name w:val="Emphasis"/>
    <w:qFormat/>
    <w:rPr>
      <w:rFonts w:ascii="Times New Roman" w:eastAsia="Times New Roman" w:hAnsi="Times New Roman" w:cs="Times New Roman"/>
      <w:i/>
    </w:rPr>
  </w:style>
  <w:style w:type="character" w:styleId="Strong">
    <w:name w:val="Strong"/>
    <w:qFormat/>
    <w:rPr>
      <w:rFonts w:ascii="Times New Roman" w:eastAsia="Times New Roman" w:hAnsi="Times New Roman" w:cs="Times New Roman"/>
      <w:b/>
    </w:rPr>
  </w:style>
  <w:style w:type="paragraph" w:styleId="NoSpacing">
    <w:name w:val="No Spacing"/>
    <w:qFormat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rPr>
      <w:rFonts w:ascii="Tahoma" w:eastAsia="Times New Roman" w:hAnsi="Tahoma"/>
      <w:sz w:val="16"/>
    </w:rPr>
  </w:style>
  <w:style w:type="character" w:customStyle="1" w:styleId="BalloonTextChar">
    <w:name w:val="Balloon Text Char"/>
    <w:link w:val="BalloonText"/>
    <w:rPr>
      <w:rFonts w:ascii="Tahoma" w:eastAsia="Andale Sans UI" w:hAnsi="Tahoma" w:cs="Tahoma"/>
      <w:sz w:val="16"/>
      <w:lang w:eastAsia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rPr>
      <w:rFonts w:ascii="Times New Roman" w:eastAsia="Andale Sans UI" w:hAnsi="Times New Roman" w:cs="Times New Roman"/>
      <w:sz w:val="24"/>
      <w:lang w:eastAsia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rPr>
      <w:rFonts w:ascii="Times New Roman" w:eastAsia="Andale Sans UI" w:hAnsi="Times New Roman" w:cs="Times New Roman"/>
      <w:sz w:val="24"/>
      <w:lang w:eastAsia="ar-SA"/>
    </w:rPr>
  </w:style>
  <w:style w:type="character" w:styleId="FootnoteReference">
    <w:name w:val="footnote reference"/>
    <w:rPr>
      <w:rFonts w:ascii="Times New Roman" w:eastAsia="Times New Roman" w:hAnsi="Times New Roman" w:cs="Times New Roman"/>
      <w:vertAlign w:val="superscript"/>
    </w:rPr>
  </w:style>
  <w:style w:type="character" w:styleId="IntenseReference">
    <w:name w:val="Intense Reference"/>
    <w:qFormat/>
    <w:rPr>
      <w:rFonts w:ascii="Times New Roman" w:eastAsia="Times New Roman" w:hAnsi="Times New Roman" w:cs="Times New Roman"/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qFormat/>
    <w:pPr>
      <w:pBdr>
        <w:bottom w:val="single" w:sz="4" w:space="0" w:color="4F81BD"/>
      </w:pBdr>
      <w:spacing w:before="200" w:after="280"/>
      <w:ind w:left="936" w:right="936"/>
    </w:pPr>
    <w:rPr>
      <w:rFonts w:eastAsia="Times New Roman"/>
      <w:b/>
      <w:i/>
      <w:color w:val="4F81BD"/>
    </w:rPr>
  </w:style>
  <w:style w:type="character" w:customStyle="1" w:styleId="IntenseQuoteChar">
    <w:name w:val="Intense Quote Char"/>
    <w:link w:val="IntenseQuote"/>
    <w:rPr>
      <w:rFonts w:ascii="Times New Roman" w:eastAsia="Times New Roman" w:hAnsi="Times New Roman" w:cs="Times New Roman"/>
      <w:b/>
      <w:i/>
      <w:color w:val="4F81BD"/>
    </w:rPr>
  </w:style>
  <w:style w:type="paragraph" w:styleId="EndnoteText">
    <w:name w:val="endnote text"/>
    <w:basedOn w:val="Normal"/>
    <w:link w:val="EndnoteTextChar"/>
    <w:rPr>
      <w:rFonts w:eastAsia="Times New Roman"/>
      <w:sz w:val="20"/>
    </w:rPr>
  </w:style>
  <w:style w:type="character" w:customStyle="1" w:styleId="EndnoteTextChar">
    <w:name w:val="Endnote Text Char"/>
    <w:link w:val="EndnoteText"/>
    <w:rPr>
      <w:rFonts w:ascii="Times New Roman" w:eastAsia="Times New Roman" w:hAnsi="Times New Roman" w:cs="Times New Roman"/>
      <w:sz w:val="20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rPr>
      <w:rFonts w:eastAsia="Times New Roman"/>
      <w:sz w:val="20"/>
    </w:rPr>
  </w:style>
  <w:style w:type="character" w:styleId="BookTitle">
    <w:name w:val="Book Title"/>
    <w:qFormat/>
    <w:rPr>
      <w:rFonts w:ascii="Times New Roman" w:eastAsia="Times New Roman" w:hAnsi="Times New Roman"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qFormat/>
    <w:rPr>
      <w:rFonts w:eastAsia="Times New Roman"/>
      <w:i/>
      <w:color w:val="000000"/>
    </w:rPr>
  </w:style>
  <w:style w:type="character" w:customStyle="1" w:styleId="QuoteChar">
    <w:name w:val="Quote Char"/>
    <w:link w:val="Quote"/>
    <w:rPr>
      <w:rFonts w:ascii="Times New Roman" w:eastAsia="Times New Roman" w:hAnsi="Times New Roman" w:cs="Times New Roman"/>
      <w:i/>
      <w:color w:val="000000"/>
    </w:rPr>
  </w:style>
  <w:style w:type="paragraph" w:styleId="PlainText">
    <w:name w:val="Plain Text"/>
    <w:basedOn w:val="Normal"/>
    <w:link w:val="PlainTextChar"/>
    <w:rPr>
      <w:rFonts w:ascii="Courier New" w:eastAsia="Times New Roman" w:hAnsi="Courier New" w:cs="Courier New"/>
      <w:sz w:val="21"/>
    </w:rPr>
  </w:style>
  <w:style w:type="character" w:customStyle="1" w:styleId="PlainTextChar">
    <w:name w:val="Plain Text Char"/>
    <w:link w:val="PlainText"/>
    <w:rPr>
      <w:rFonts w:ascii="Courier New" w:eastAsia="Times New Roman" w:hAnsi="Courier New" w:cs="Courier New"/>
      <w:sz w:val="21"/>
    </w:rPr>
  </w:style>
  <w:style w:type="character" w:styleId="SubtleReference">
    <w:name w:val="Subtle Reference"/>
    <w:qFormat/>
    <w:rPr>
      <w:rFonts w:ascii="Times New Roman" w:eastAsia="Times New Roman" w:hAnsi="Times New Roman" w:cs="Times New Roman"/>
      <w:smallCaps/>
      <w:color w:val="C0504D"/>
      <w:u w:val="single"/>
    </w:rPr>
  </w:style>
  <w:style w:type="character" w:styleId="IntenseEmphasis">
    <w:name w:val="Intense Emphasis"/>
    <w:qFormat/>
    <w:rPr>
      <w:rFonts w:ascii="Times New Roman" w:eastAsia="Times New Roman" w:hAnsi="Times New Roman" w:cs="Times New Roman"/>
      <w:b/>
      <w:i/>
      <w:color w:val="4F81BD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Pr>
      <w:rFonts w:eastAsia="Times New Roman"/>
      <w:i/>
      <w:color w:val="4F81BD"/>
      <w:spacing w:val="15"/>
    </w:rPr>
  </w:style>
  <w:style w:type="character" w:customStyle="1" w:styleId="SubtitleChar">
    <w:name w:val="Subtitle Char"/>
    <w:link w:val="Subtitle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0" w:color="4F81BD"/>
      </w:pBdr>
      <w:spacing w:after="300"/>
    </w:pPr>
    <w:rPr>
      <w:rFonts w:eastAsia="Times New Roman"/>
      <w:color w:val="17365D"/>
      <w:spacing w:val="5"/>
      <w:sz w:val="52"/>
    </w:rPr>
  </w:style>
  <w:style w:type="character" w:styleId="EndnoteReference">
    <w:name w:val="endnote reference"/>
    <w:rPr>
      <w:rFonts w:ascii="Times New Roman" w:eastAsia="Times New Roman" w:hAnsi="Times New Roman" w:cs="Times New Roman"/>
      <w:vertAlign w:val="superscript"/>
    </w:rPr>
  </w:style>
  <w:style w:type="character" w:styleId="SubtleEmphasis">
    <w:name w:val="Subtle Emphasis"/>
    <w:qFormat/>
    <w:rPr>
      <w:rFonts w:ascii="Times New Roman" w:eastAsia="Times New Roman" w:hAnsi="Times New Roman"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4f28065fad012a8b9f2006bfef8837d83b06ea273575d3d&amp;jobId=101120501065&amp;uid=602234531011205010651605286383&amp;docType=docx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522</Words>
  <Characters>3573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yogisha</dc:creator>
  <cp:lastModifiedBy>Guest User</cp:lastModifiedBy>
  <cp:revision>2</cp:revision>
  <cp:lastPrinted>1970-01-01T00:00:00Z</cp:lastPrinted>
  <dcterms:created xsi:type="dcterms:W3CDTF">2020-11-07T10:20:00Z</dcterms:created>
  <dcterms:modified xsi:type="dcterms:W3CDTF">2020-11-07T10:20:00Z</dcterms:modified>
</cp:coreProperties>
</file>