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4D0405">
      <w:pPr>
        <w:spacing w:after="0" w:line="240" w:lineRule="auto"/>
        <w:jc w:val="both"/>
        <w:rPr>
          <w:b/>
          <w:sz w:val="32"/>
          <w:szCs w:val="32"/>
        </w:rPr>
      </w:pPr>
      <w:r>
        <w:rPr>
          <w:noProof/>
          <w:lang w:val="en-IN"/>
        </w:rPr>
        <mc:AlternateContent>
          <mc:Choice Requires="wps">
            <w:drawing>
              <wp:inline distT="0" distB="0" distL="114300" distR="114300">
                <wp:extent cx="849630" cy="934720"/>
                <wp:effectExtent l="0" t="0" r="0" b="0"/>
                <wp:docPr id="1" name="Rectangles 1"/>
                <wp:cNvGraphicFramePr/>
                <a:graphic xmlns:a="http://schemas.openxmlformats.org/drawingml/2006/main">
                  <a:graphicData uri="http://schemas.microsoft.com/office/word/2010/wordprocessingShape">
                    <wps:wsp xmlns:wps="http://schemas.microsoft.com/office/word/2010/wordprocessingShape">
                      <wps:cNvSpPr/>
                      <wps:spPr>
                        <a:xfrm>
                          <a:off x="4925948" y="3317403"/>
                          <a:ext cx="849630" cy="934720"/>
                        </a:xfrm>
                        <a:prstGeom prst="rect">
                          <a:avLst/>
                        </a:prstGeom>
                        <a:solidFill>
                          <a:srgbClr val="FFFFFF"/>
                        </a:solidFill>
                        <a:ln>
                          <a:noFill/>
                        </a:ln>
                      </wps:spPr>
                      <wps:txbx>
                        <w:txbxContent>
                          <w:p w:rsidR="004D0405">
                            <w:pPr>
                              <w:spacing w:after="0" w:line="240" w:lineRule="auto"/>
                            </w:pPr>
                          </w:p>
                        </w:txbxContent>
                      </wps:txbx>
                      <wps:bodyPr spcFirstLastPara="1" wrap="square" lIns="91425" tIns="91425" rIns="91425" bIns="91425" anchor="ctr" anchorCtr="0"/>
                    </wps:wsp>
                  </a:graphicData>
                </a:graphic>
              </wp:inline>
            </w:drawing>
          </mc:Choice>
          <mc:Fallback>
            <w:pict>
              <v:rect id="Rectangles 1" o:spid="_x0000_i1025" style="width:66.9pt;height:73.6pt;mso-left-percent:-10001;mso-position-horizontal-relative:char;mso-position-vertical-relative:line;mso-top-percent:-10001;mso-wrap-style:square;visibility:visible;v-text-anchor:middle" stroked="f">
                <v:textbox inset="7.2pt,7.2pt,7.2pt,7.2pt">
                  <w:txbxContent>
                    <w:p w:rsidR="004D0405">
                      <w:pPr>
                        <w:spacing w:after="0" w:line="240" w:lineRule="auto"/>
                      </w:pPr>
                    </w:p>
                  </w:txbxContent>
                </v:textbox>
                <w10:wrap type="none"/>
                <w10:anchorlock/>
              </v:rect>
            </w:pict>
          </mc:Fallback>
        </mc:AlternateContent>
      </w:r>
      <w:r>
        <w:rPr>
          <w:noProof/>
          <w:lang w:val="en-IN"/>
        </w:rPr>
        <w:drawing>
          <wp:inline distT="0" distB="0" distL="114300" distR="114300">
            <wp:extent cx="840105" cy="92519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1659380409" name="image1.png"/>
                    <pic:cNvPicPr/>
                  </pic:nvPicPr>
                  <pic:blipFill>
                    <a:blip xmlns:r="http://schemas.openxmlformats.org/officeDocument/2006/relationships" r:embed="rId5"/>
                    <a:stretch>
                      <a:fillRect/>
                    </a:stretch>
                  </pic:blipFill>
                  <pic:spPr>
                    <a:xfrm>
                      <a:off x="0" y="0"/>
                      <a:ext cx="840105" cy="925195"/>
                    </a:xfrm>
                    <a:prstGeom prst="rect">
                      <a:avLst/>
                    </a:prstGeom>
                  </pic:spPr>
                </pic:pic>
              </a:graphicData>
            </a:graphic>
          </wp:inline>
        </w:drawing>
      </w:r>
      <w:r>
        <w:rPr>
          <w:b/>
          <w:sz w:val="32"/>
          <w:szCs w:val="32"/>
        </w:rPr>
        <w:t>SATYA PRAKASH PANDEY</w:t>
      </w:r>
    </w:p>
    <w:p w:rsidR="004D0405">
      <w:pPr>
        <w:spacing w:after="0" w:line="240" w:lineRule="auto"/>
        <w:jc w:val="both"/>
        <w:rPr>
          <w:sz w:val="20"/>
          <w:szCs w:val="20"/>
        </w:rPr>
      </w:pPr>
      <w:r>
        <w:rPr>
          <w:sz w:val="20"/>
          <w:szCs w:val="20"/>
        </w:rPr>
        <w:t xml:space="preserve">                             E-Mail: satya.pandey22@gmail.com</w:t>
      </w:r>
      <w:r>
        <w:rPr>
          <w:sz w:val="20"/>
          <w:szCs w:val="20"/>
        </w:rPr>
        <w:tab/>
      </w:r>
      <w:r>
        <w:rPr>
          <w:sz w:val="20"/>
          <w:szCs w:val="20"/>
        </w:rPr>
        <w:tab/>
      </w:r>
      <w:r>
        <w:rPr>
          <w:sz w:val="20"/>
          <w:szCs w:val="20"/>
        </w:rPr>
        <w:tab/>
        <w:t>Contact: +91 8557014340</w:t>
      </w:r>
    </w:p>
    <w:p w:rsidR="004D0405">
      <w:pPr>
        <w:spacing w:after="0" w:line="240" w:lineRule="auto"/>
        <w:jc w:val="both"/>
        <w:rPr>
          <w:sz w:val="20"/>
          <w:szCs w:val="20"/>
        </w:rPr>
      </w:pPr>
      <w:r>
        <w:rPr>
          <w:sz w:val="20"/>
          <w:szCs w:val="20"/>
        </w:rPr>
        <w:t>------------------------------------------------------------------------------------------------------------------------------------------------</w:t>
      </w:r>
    </w:p>
    <w:p w:rsidR="004D0405">
      <w:pPr>
        <w:spacing w:after="0" w:line="240" w:lineRule="auto"/>
        <w:jc w:val="both"/>
        <w:rPr>
          <w:b/>
          <w:color w:val="00B0F0"/>
          <w:sz w:val="20"/>
          <w:szCs w:val="20"/>
        </w:rPr>
      </w:pPr>
      <w:r>
        <w:rPr>
          <w:b/>
        </w:rPr>
        <w:t xml:space="preserve">Seeking managerial assignments in Electrical Automation / Operations &amp; Maintenance with an organization of repute preferably in the Electrical industry </w:t>
      </w:r>
    </w:p>
    <w:p w:rsidR="004D0405">
      <w:pPr>
        <w:spacing w:after="0" w:line="240" w:lineRule="auto"/>
        <w:jc w:val="both"/>
        <w:rPr>
          <w:color w:val="00B0F0"/>
          <w:sz w:val="20"/>
          <w:szCs w:val="20"/>
        </w:rPr>
      </w:pPr>
    </w:p>
    <w:p w:rsidR="004D0405">
      <w:pPr>
        <w:spacing w:after="40" w:line="240" w:lineRule="auto"/>
        <w:jc w:val="both"/>
        <w:rPr>
          <w:b/>
          <w:shd w:val="clear" w:color="auto" w:fill="D9D9D9"/>
        </w:rPr>
      </w:pPr>
      <w:r>
        <w:rPr>
          <w:b/>
          <w:shd w:val="clear" w:color="auto" w:fill="D9D9D9"/>
        </w:rPr>
        <w:t>Profile Summary</w:t>
      </w:r>
    </w:p>
    <w:p w:rsidR="004D0405">
      <w:pPr>
        <w:numPr>
          <w:ilvl w:val="0"/>
          <w:numId w:val="1"/>
        </w:numPr>
        <w:spacing w:after="40" w:line="240" w:lineRule="auto"/>
        <w:ind w:left="360" w:hanging="360"/>
        <w:jc w:val="both"/>
        <w:rPr>
          <w:sz w:val="20"/>
          <w:szCs w:val="20"/>
        </w:rPr>
      </w:pPr>
      <w:r>
        <w:rPr>
          <w:sz w:val="20"/>
          <w:szCs w:val="20"/>
        </w:rPr>
        <w:t xml:space="preserve">A dynamic professional with </w:t>
      </w:r>
      <w:r>
        <w:rPr>
          <w:b/>
          <w:sz w:val="20"/>
          <w:szCs w:val="20"/>
        </w:rPr>
        <w:t>nearly 12 years</w:t>
      </w:r>
      <w:r>
        <w:rPr>
          <w:sz w:val="20"/>
          <w:szCs w:val="20"/>
        </w:rPr>
        <w:t xml:space="preserve"> of experience in Automation, Installation &amp; Commissioning and Maintenance Functions</w:t>
      </w:r>
      <w:r>
        <w:rPr>
          <w:sz w:val="20"/>
          <w:szCs w:val="20"/>
          <w:lang w:val="en-US"/>
        </w:rPr>
        <w:t>.</w:t>
      </w:r>
    </w:p>
    <w:p w:rsidR="004D0405">
      <w:pPr>
        <w:numPr>
          <w:ilvl w:val="0"/>
          <w:numId w:val="1"/>
        </w:numPr>
        <w:spacing w:after="40" w:line="240" w:lineRule="auto"/>
        <w:ind w:left="360" w:hanging="360"/>
        <w:jc w:val="both"/>
        <w:rPr>
          <w:sz w:val="20"/>
          <w:szCs w:val="20"/>
        </w:rPr>
      </w:pPr>
      <w:r>
        <w:rPr>
          <w:sz w:val="20"/>
          <w:szCs w:val="20"/>
        </w:rPr>
        <w:t>Adroit in executing &amp; spearheading projects involving development, resource planning with a flair for adopting modern methodologies in compliance to quality standards &amp; time</w:t>
      </w:r>
      <w:r>
        <w:rPr>
          <w:sz w:val="20"/>
          <w:szCs w:val="20"/>
          <w:lang w:val="en-US"/>
        </w:rPr>
        <w:t>.</w:t>
      </w:r>
    </w:p>
    <w:p w:rsidR="004D0405">
      <w:pPr>
        <w:numPr>
          <w:ilvl w:val="0"/>
          <w:numId w:val="1"/>
        </w:numPr>
        <w:spacing w:after="40" w:line="240" w:lineRule="auto"/>
        <w:ind w:left="360" w:hanging="360"/>
        <w:jc w:val="both"/>
        <w:rPr>
          <w:sz w:val="20"/>
          <w:szCs w:val="20"/>
        </w:rPr>
      </w:pPr>
      <w:r>
        <w:rPr>
          <w:sz w:val="20"/>
          <w:szCs w:val="20"/>
        </w:rPr>
        <w:t>Skilled in leading a team and guiding site staff members to address and resolve performance bottlenecks in order to ensure efficiency of processes</w:t>
      </w:r>
      <w:r>
        <w:rPr>
          <w:sz w:val="20"/>
          <w:szCs w:val="20"/>
          <w:lang w:val="en-US"/>
        </w:rPr>
        <w:t>.</w:t>
      </w:r>
    </w:p>
    <w:p w:rsidR="004D0405">
      <w:pPr>
        <w:numPr>
          <w:ilvl w:val="0"/>
          <w:numId w:val="1"/>
        </w:numPr>
        <w:spacing w:after="40" w:line="240" w:lineRule="auto"/>
        <w:ind w:left="360" w:hanging="360"/>
        <w:jc w:val="both"/>
        <w:rPr>
          <w:sz w:val="20"/>
          <w:szCs w:val="20"/>
        </w:rPr>
      </w:pPr>
      <w:r>
        <w:rPr>
          <w:sz w:val="20"/>
          <w:szCs w:val="20"/>
          <w:lang w:val="en-US"/>
        </w:rPr>
        <w:t>Having knowledge in HT and LT Distribution and Switch gear system.</w:t>
      </w:r>
    </w:p>
    <w:p w:rsidR="004D0405">
      <w:pPr>
        <w:numPr>
          <w:ilvl w:val="0"/>
          <w:numId w:val="1"/>
        </w:numPr>
        <w:spacing w:after="40" w:line="240" w:lineRule="auto"/>
        <w:ind w:left="360" w:hanging="360"/>
        <w:jc w:val="both"/>
        <w:rPr>
          <w:sz w:val="20"/>
          <w:szCs w:val="20"/>
        </w:rPr>
      </w:pPr>
      <w:r>
        <w:rPr>
          <w:sz w:val="20"/>
          <w:szCs w:val="20"/>
        </w:rPr>
        <w:t>Possess practical understanding of RTD, Thermocouples, Level Detectors, Flow Meters, Temperature Controllers, Actuator Valve, Proximities, pressure Transducers, Position transducer, etc.</w:t>
      </w:r>
    </w:p>
    <w:p w:rsidR="004D0405">
      <w:pPr>
        <w:numPr>
          <w:ilvl w:val="0"/>
          <w:numId w:val="1"/>
        </w:numPr>
        <w:spacing w:after="40" w:line="240" w:lineRule="auto"/>
        <w:ind w:left="360" w:hanging="360"/>
        <w:jc w:val="both"/>
        <w:rPr>
          <w:sz w:val="20"/>
          <w:szCs w:val="20"/>
        </w:rPr>
      </w:pPr>
      <w:r>
        <w:rPr>
          <w:sz w:val="20"/>
          <w:szCs w:val="20"/>
        </w:rPr>
        <w:t xml:space="preserve">Conversant with CO2 System, 5-S, Fire Fighting System, Programming on SIEMENS (S7-200,S7-300,S7-400) PLC Software, and SCADA for the many types of application on SIEMENS </w:t>
      </w:r>
      <w:r>
        <w:rPr>
          <w:sz w:val="20"/>
          <w:szCs w:val="20"/>
        </w:rPr>
        <w:t>Wincc</w:t>
      </w:r>
      <w:r>
        <w:rPr>
          <w:sz w:val="20"/>
          <w:szCs w:val="20"/>
          <w:lang w:val="en-US"/>
        </w:rPr>
        <w:t>.</w:t>
      </w:r>
    </w:p>
    <w:p w:rsidR="004D0405">
      <w:pPr>
        <w:numPr>
          <w:ilvl w:val="0"/>
          <w:numId w:val="1"/>
        </w:numPr>
        <w:spacing w:after="40" w:line="240" w:lineRule="auto"/>
        <w:ind w:left="360" w:hanging="360"/>
        <w:jc w:val="both"/>
        <w:rPr>
          <w:sz w:val="20"/>
          <w:szCs w:val="20"/>
        </w:rPr>
      </w:pPr>
      <w:r>
        <w:rPr>
          <w:sz w:val="20"/>
          <w:szCs w:val="20"/>
        </w:rPr>
        <w:t xml:space="preserve">Excellent knowledge of electronics and electrical systems </w:t>
      </w:r>
      <w:r>
        <w:rPr>
          <w:sz w:val="20"/>
          <w:szCs w:val="20"/>
          <w:lang w:val="en-US"/>
        </w:rPr>
        <w:t>.</w:t>
      </w:r>
    </w:p>
    <w:p w:rsidR="004D0405">
      <w:pPr>
        <w:numPr>
          <w:ilvl w:val="0"/>
          <w:numId w:val="1"/>
        </w:numPr>
        <w:spacing w:after="40" w:line="240" w:lineRule="auto"/>
        <w:ind w:left="360" w:hanging="360"/>
        <w:jc w:val="both"/>
        <w:rPr>
          <w:sz w:val="20"/>
          <w:szCs w:val="20"/>
        </w:rPr>
      </w:pPr>
      <w:r>
        <w:rPr>
          <w:sz w:val="20"/>
          <w:szCs w:val="20"/>
        </w:rPr>
        <w:t>strong communication skills and the ability to interact and interface with employees from other departments</w:t>
      </w:r>
      <w:r>
        <w:rPr>
          <w:sz w:val="20"/>
          <w:szCs w:val="20"/>
          <w:lang w:val="en-US"/>
        </w:rPr>
        <w:t>.</w:t>
      </w:r>
    </w:p>
    <w:p w:rsidR="004D0405">
      <w:pPr>
        <w:spacing w:after="40" w:line="240" w:lineRule="auto"/>
        <w:ind w:left="360"/>
        <w:jc w:val="both"/>
        <w:rPr>
          <w:sz w:val="20"/>
          <w:szCs w:val="20"/>
        </w:rPr>
      </w:pPr>
    </w:p>
    <w:p w:rsidR="004D0405">
      <w:pPr>
        <w:spacing w:after="40" w:line="240" w:lineRule="auto"/>
        <w:jc w:val="both"/>
        <w:rPr>
          <w:b/>
          <w:shd w:val="clear" w:color="auto" w:fill="D9D9D9"/>
        </w:rPr>
      </w:pPr>
      <w:r>
        <w:rPr>
          <w:b/>
          <w:shd w:val="clear" w:color="auto" w:fill="D9D9D9"/>
        </w:rPr>
        <w:t>Core Competencies</w:t>
      </w:r>
    </w:p>
    <w:p w:rsidR="004D0405">
      <w:pPr>
        <w:spacing w:after="40" w:line="240" w:lineRule="auto"/>
        <w:ind w:left="360"/>
        <w:jc w:val="both"/>
        <w:rPr>
          <w:b/>
          <w:sz w:val="20"/>
          <w:szCs w:val="20"/>
          <w:u w:val="single"/>
        </w:rPr>
      </w:pPr>
    </w:p>
    <w:p w:rsidR="004D0405">
      <w:pPr>
        <w:spacing w:after="40" w:line="240" w:lineRule="auto"/>
        <w:jc w:val="both"/>
        <w:rPr>
          <w:sz w:val="20"/>
          <w:szCs w:val="20"/>
        </w:rPr>
      </w:pPr>
      <w:r>
        <w:rPr>
          <w:b/>
          <w:sz w:val="20"/>
          <w:szCs w:val="20"/>
          <w:u w:val="single"/>
        </w:rPr>
        <w:t xml:space="preserve">Operations &amp; Maintenance </w:t>
      </w:r>
    </w:p>
    <w:p w:rsidR="004D0405">
      <w:pPr>
        <w:numPr>
          <w:ilvl w:val="0"/>
          <w:numId w:val="2"/>
        </w:numPr>
        <w:spacing w:after="40" w:line="240" w:lineRule="auto"/>
        <w:ind w:left="360" w:hanging="360"/>
        <w:jc w:val="both"/>
        <w:rPr>
          <w:sz w:val="20"/>
          <w:szCs w:val="20"/>
        </w:rPr>
      </w:pPr>
      <w:r>
        <w:rPr>
          <w:sz w:val="20"/>
          <w:szCs w:val="20"/>
        </w:rPr>
        <w:t>Identifying areas of obstruction / breakdowns and take steps to rectify the equipment through application of troubleshooting tools</w:t>
      </w:r>
    </w:p>
    <w:p w:rsidR="004D0405">
      <w:pPr>
        <w:numPr>
          <w:ilvl w:val="0"/>
          <w:numId w:val="2"/>
        </w:numPr>
        <w:spacing w:after="40" w:line="240" w:lineRule="auto"/>
        <w:ind w:left="360" w:hanging="360"/>
        <w:jc w:val="both"/>
        <w:rPr>
          <w:sz w:val="20"/>
          <w:szCs w:val="20"/>
        </w:rPr>
      </w:pPr>
      <w:r>
        <w:rPr>
          <w:sz w:val="20"/>
          <w:szCs w:val="20"/>
        </w:rPr>
        <w:t>Scheduling and planning predictive, preventive maintenance for process plants &amp; root cause analysis including budgeting &amp; cost control activities</w:t>
      </w:r>
    </w:p>
    <w:p w:rsidR="004D0405">
      <w:pPr>
        <w:spacing w:after="40" w:line="240" w:lineRule="auto"/>
        <w:ind w:left="360"/>
        <w:jc w:val="both"/>
        <w:rPr>
          <w:sz w:val="20"/>
          <w:szCs w:val="20"/>
        </w:rPr>
      </w:pPr>
    </w:p>
    <w:p w:rsidR="004D0405">
      <w:pPr>
        <w:spacing w:after="40" w:line="240" w:lineRule="auto"/>
        <w:jc w:val="both"/>
        <w:rPr>
          <w:sz w:val="20"/>
          <w:szCs w:val="20"/>
        </w:rPr>
      </w:pPr>
      <w:r>
        <w:rPr>
          <w:b/>
          <w:sz w:val="20"/>
          <w:szCs w:val="20"/>
          <w:u w:val="single"/>
        </w:rPr>
        <w:t>Project Management</w:t>
      </w:r>
    </w:p>
    <w:p w:rsidR="004D0405">
      <w:pPr>
        <w:numPr>
          <w:ilvl w:val="0"/>
          <w:numId w:val="3"/>
        </w:numPr>
        <w:spacing w:after="40" w:line="240" w:lineRule="auto"/>
        <w:ind w:left="360" w:hanging="360"/>
        <w:jc w:val="both"/>
        <w:rPr>
          <w:sz w:val="20"/>
          <w:szCs w:val="20"/>
        </w:rPr>
      </w:pPr>
      <w:r>
        <w:rPr>
          <w:sz w:val="20"/>
          <w:szCs w:val="20"/>
        </w:rPr>
        <w:t>Managing activities right from the conceptualization stage to the execution, involving finalization of technical specifications, procurement, erection, testing &amp; commissioning, site management, manpower planning</w:t>
      </w:r>
    </w:p>
    <w:p w:rsidR="004D0405">
      <w:pPr>
        <w:numPr>
          <w:ilvl w:val="0"/>
          <w:numId w:val="3"/>
        </w:numPr>
        <w:spacing w:after="40" w:line="240" w:lineRule="auto"/>
        <w:ind w:left="360" w:hanging="360"/>
        <w:jc w:val="both"/>
        <w:rPr>
          <w:sz w:val="20"/>
          <w:szCs w:val="20"/>
        </w:rPr>
      </w:pPr>
      <w:r>
        <w:rPr>
          <w:sz w:val="20"/>
          <w:szCs w:val="20"/>
        </w:rPr>
        <w:t>Establishing project review, monitoring and status reporting procedures to accurately report progress of the project to the stakeholders and end user clients</w:t>
      </w:r>
    </w:p>
    <w:p w:rsidR="004D0405">
      <w:pPr>
        <w:spacing w:after="40" w:line="240" w:lineRule="auto"/>
        <w:ind w:left="360"/>
        <w:jc w:val="both"/>
        <w:rPr>
          <w:sz w:val="20"/>
          <w:szCs w:val="20"/>
        </w:rPr>
      </w:pPr>
    </w:p>
    <w:p w:rsidR="004D0405">
      <w:pPr>
        <w:spacing w:after="40" w:line="240" w:lineRule="auto"/>
        <w:jc w:val="both"/>
        <w:rPr>
          <w:sz w:val="20"/>
          <w:szCs w:val="20"/>
        </w:rPr>
      </w:pPr>
      <w:r>
        <w:rPr>
          <w:b/>
          <w:sz w:val="20"/>
          <w:szCs w:val="20"/>
          <w:u w:val="single"/>
        </w:rPr>
        <w:t xml:space="preserve">Instrumentation and Automation </w:t>
      </w:r>
      <w:r>
        <w:rPr>
          <w:sz w:val="20"/>
          <w:szCs w:val="20"/>
        </w:rPr>
        <w:t xml:space="preserve">                    </w:t>
      </w:r>
    </w:p>
    <w:p w:rsidR="004D0405">
      <w:pPr>
        <w:numPr>
          <w:ilvl w:val="0"/>
          <w:numId w:val="4"/>
        </w:numPr>
        <w:spacing w:after="40" w:line="240" w:lineRule="auto"/>
        <w:ind w:left="360" w:hanging="360"/>
        <w:jc w:val="both"/>
        <w:rPr>
          <w:sz w:val="20"/>
          <w:szCs w:val="20"/>
        </w:rPr>
      </w:pPr>
      <w:r>
        <w:rPr>
          <w:sz w:val="20"/>
          <w:szCs w:val="20"/>
        </w:rPr>
        <w:t>Implementing process measurement &amp; control instrumentation / services to optimize manufacturing processes</w:t>
      </w:r>
    </w:p>
    <w:p w:rsidR="004D0405">
      <w:pPr>
        <w:numPr>
          <w:ilvl w:val="0"/>
          <w:numId w:val="4"/>
        </w:numPr>
        <w:spacing w:after="40" w:line="240" w:lineRule="auto"/>
        <w:ind w:left="360" w:hanging="360"/>
        <w:jc w:val="both"/>
        <w:rPr>
          <w:sz w:val="20"/>
          <w:szCs w:val="20"/>
        </w:rPr>
      </w:pPr>
      <w:r>
        <w:rPr>
          <w:sz w:val="20"/>
          <w:szCs w:val="20"/>
        </w:rPr>
        <w:t>Developing logic, interlock diagrams as per requirement of process operation &amp; client feedback, also executing the configuring and testing of process specific interlocks; testing control panel logic and PLC logic</w:t>
      </w:r>
    </w:p>
    <w:p w:rsidR="004D0405">
      <w:pPr>
        <w:spacing w:after="40" w:line="240" w:lineRule="auto"/>
        <w:ind w:left="360"/>
        <w:jc w:val="both"/>
        <w:rPr>
          <w:sz w:val="20"/>
          <w:szCs w:val="20"/>
        </w:rPr>
      </w:pPr>
    </w:p>
    <w:p w:rsidR="004D0405">
      <w:pPr>
        <w:spacing w:after="40" w:line="240" w:lineRule="auto"/>
        <w:jc w:val="both"/>
        <w:rPr>
          <w:sz w:val="20"/>
          <w:szCs w:val="20"/>
        </w:rPr>
      </w:pPr>
      <w:r>
        <w:rPr>
          <w:b/>
          <w:sz w:val="20"/>
          <w:szCs w:val="20"/>
          <w:u w:val="single"/>
        </w:rPr>
        <w:t xml:space="preserve">Technical Support </w:t>
      </w:r>
    </w:p>
    <w:p w:rsidR="004D0405">
      <w:pPr>
        <w:numPr>
          <w:ilvl w:val="0"/>
          <w:numId w:val="5"/>
        </w:numPr>
        <w:spacing w:after="40" w:line="240" w:lineRule="auto"/>
        <w:ind w:left="360" w:hanging="360"/>
        <w:jc w:val="both"/>
        <w:rPr>
          <w:sz w:val="20"/>
          <w:szCs w:val="20"/>
        </w:rPr>
      </w:pPr>
      <w:r>
        <w:rPr>
          <w:sz w:val="20"/>
          <w:szCs w:val="20"/>
        </w:rPr>
        <w:t>Implementing various modifications &amp; checkpoints to reduce breakdown</w:t>
      </w:r>
    </w:p>
    <w:p w:rsidR="004D0405">
      <w:pPr>
        <w:numPr>
          <w:ilvl w:val="0"/>
          <w:numId w:val="5"/>
        </w:numPr>
        <w:spacing w:after="40" w:line="240" w:lineRule="auto"/>
        <w:ind w:left="360" w:hanging="360"/>
        <w:jc w:val="both"/>
        <w:rPr>
          <w:sz w:val="20"/>
          <w:szCs w:val="20"/>
        </w:rPr>
      </w:pPr>
      <w:r>
        <w:rPr>
          <w:sz w:val="20"/>
          <w:szCs w:val="20"/>
        </w:rPr>
        <w:t>Executing customer centric operations by understanding user’s problem by providing troubleshooting and giving support towards maintenance of systems</w:t>
      </w:r>
    </w:p>
    <w:p w:rsidR="004D0405">
      <w:pPr>
        <w:spacing w:after="60" w:line="240" w:lineRule="auto"/>
        <w:ind w:left="360"/>
        <w:jc w:val="both"/>
        <w:rPr>
          <w:color w:val="00B0F0"/>
          <w:sz w:val="20"/>
          <w:szCs w:val="20"/>
        </w:rPr>
      </w:pPr>
    </w:p>
    <w:p w:rsidR="004D0405">
      <w:pPr>
        <w:spacing w:after="0" w:line="240" w:lineRule="auto"/>
        <w:jc w:val="both"/>
        <w:rPr>
          <w:b/>
          <w:shd w:val="clear" w:color="auto" w:fill="D9D9D9"/>
        </w:rPr>
      </w:pPr>
      <w:r>
        <w:rPr>
          <w:b/>
          <w:shd w:val="clear" w:color="auto" w:fill="D9D9D9"/>
        </w:rPr>
        <w:t>Organizational Experience</w:t>
      </w:r>
    </w:p>
    <w:p w:rsidR="004D0405">
      <w:pPr>
        <w:spacing w:after="0" w:line="240" w:lineRule="auto"/>
        <w:jc w:val="both"/>
        <w:rPr>
          <w:sz w:val="20"/>
          <w:szCs w:val="20"/>
        </w:rPr>
      </w:pPr>
    </w:p>
    <w:p w:rsidR="004D0405">
      <w:pPr>
        <w:spacing w:after="0" w:line="240" w:lineRule="auto"/>
        <w:jc w:val="both"/>
        <w:rPr>
          <w:b/>
        </w:rPr>
      </w:pPr>
      <w:r>
        <w:rPr>
          <w:b/>
        </w:rPr>
        <w:t xml:space="preserve">1 . </w:t>
      </w:r>
      <w:r>
        <w:rPr>
          <w:b/>
        </w:rPr>
        <w:t>Metenere</w:t>
      </w:r>
      <w:r>
        <w:rPr>
          <w:b/>
        </w:rPr>
        <w:t xml:space="preserve">  Ltd  ( formally known as Met trade </w:t>
      </w:r>
      <w:r>
        <w:rPr>
          <w:b/>
        </w:rPr>
        <w:t>india</w:t>
      </w:r>
      <w:r>
        <w:rPr>
          <w:b/>
        </w:rPr>
        <w:t xml:space="preserve"> </w:t>
      </w:r>
      <w:r>
        <w:rPr>
          <w:b/>
        </w:rPr>
        <w:t>pvt.</w:t>
      </w:r>
      <w:r>
        <w:rPr>
          <w:b/>
        </w:rPr>
        <w:t xml:space="preserve"> Ltd.), </w:t>
      </w:r>
      <w:r>
        <w:rPr>
          <w:b/>
        </w:rPr>
        <w:t>Damtal</w:t>
      </w:r>
      <w:r>
        <w:rPr>
          <w:b/>
        </w:rPr>
        <w:t xml:space="preserve">,  </w:t>
      </w:r>
      <w:r>
        <w:rPr>
          <w:b/>
        </w:rPr>
        <w:t>Kangra</w:t>
      </w:r>
      <w:r>
        <w:rPr>
          <w:b/>
        </w:rPr>
        <w:t xml:space="preserve">   </w:t>
      </w:r>
    </w:p>
    <w:p w:rsidR="004D0405">
      <w:pPr>
        <w:spacing w:after="0" w:line="240" w:lineRule="auto"/>
        <w:jc w:val="both"/>
        <w:rPr>
          <w:b/>
          <w:sz w:val="20"/>
          <w:szCs w:val="20"/>
        </w:rPr>
      </w:pPr>
    </w:p>
    <w:p w:rsidR="004D0405">
      <w:pPr>
        <w:spacing w:after="0" w:line="240" w:lineRule="auto"/>
        <w:jc w:val="both"/>
        <w:rPr>
          <w:b/>
          <w:u w:val="single"/>
        </w:rPr>
      </w:pPr>
      <w:r>
        <w:rPr>
          <w:b/>
          <w:u w:val="single"/>
        </w:rPr>
        <w:t>Sr. Engineer  (Electrical &amp; Automation),Oct’2008-Feb’2016</w:t>
      </w:r>
    </w:p>
    <w:p w:rsidR="004D0405">
      <w:pPr>
        <w:spacing w:after="0" w:line="240" w:lineRule="auto"/>
        <w:jc w:val="both"/>
        <w:rPr>
          <w:color w:val="2D2626"/>
          <w:sz w:val="20"/>
          <w:szCs w:val="20"/>
        </w:rPr>
      </w:pPr>
    </w:p>
    <w:p w:rsidR="004D0405">
      <w:pPr>
        <w:spacing w:after="0" w:line="240" w:lineRule="auto"/>
        <w:jc w:val="both"/>
        <w:rPr>
          <w:color w:val="2D2626"/>
          <w:sz w:val="20"/>
          <w:szCs w:val="20"/>
        </w:rPr>
      </w:pPr>
      <w:r>
        <w:rPr>
          <w:color w:val="2D2626"/>
          <w:sz w:val="20"/>
          <w:szCs w:val="20"/>
        </w:rPr>
        <w:t xml:space="preserve">Founded in 1989 by Mr. Raman Gupta, </w:t>
      </w:r>
      <w:r>
        <w:rPr>
          <w:color w:val="2D2626"/>
          <w:sz w:val="20"/>
          <w:szCs w:val="20"/>
        </w:rPr>
        <w:t>Metenere</w:t>
      </w:r>
      <w:r>
        <w:rPr>
          <w:color w:val="2D2626"/>
          <w:sz w:val="20"/>
          <w:szCs w:val="20"/>
        </w:rPr>
        <w:t xml:space="preserve"> Limited (formerly known as Met Trade India Limited), is one of the leading metal recycling companies which originated from India and have grown to a strong international presence. In addition to India, it has operations in countries like France, Brazil, UAE, Bhutan, Ghana, Argentina, South Africa and Rwanda.</w:t>
      </w:r>
    </w:p>
    <w:p w:rsidR="004D0405">
      <w:pPr>
        <w:spacing w:after="0" w:line="240" w:lineRule="auto"/>
        <w:jc w:val="both"/>
        <w:rPr>
          <w:color w:val="2D2626"/>
          <w:sz w:val="20"/>
          <w:szCs w:val="20"/>
        </w:rPr>
      </w:pPr>
    </w:p>
    <w:p w:rsidR="004D0405">
      <w:pPr>
        <w:spacing w:after="0" w:line="240" w:lineRule="auto"/>
        <w:jc w:val="both"/>
        <w:rPr>
          <w:color w:val="2D2626"/>
          <w:sz w:val="20"/>
          <w:szCs w:val="20"/>
        </w:rPr>
      </w:pPr>
      <w:r>
        <w:rPr>
          <w:color w:val="2D2626"/>
          <w:sz w:val="20"/>
          <w:szCs w:val="20"/>
        </w:rPr>
        <w:t>Metenere</w:t>
      </w:r>
      <w:r>
        <w:rPr>
          <w:color w:val="2D2626"/>
          <w:sz w:val="20"/>
          <w:szCs w:val="20"/>
        </w:rPr>
        <w:t xml:space="preserve"> is one of the foremost players in the field of Aluminium, Lead, Tin and Bi-metal. It has been accredited with ISO 9001 for its Total Quality Management practises in all aspects of its business. Thus, </w:t>
      </w:r>
      <w:r>
        <w:rPr>
          <w:color w:val="2D2626"/>
          <w:sz w:val="20"/>
          <w:szCs w:val="20"/>
        </w:rPr>
        <w:t>Metenere</w:t>
      </w:r>
      <w:r>
        <w:rPr>
          <w:color w:val="2D2626"/>
          <w:sz w:val="20"/>
          <w:szCs w:val="20"/>
        </w:rPr>
        <w:t xml:space="preserve"> provides its customers the quality which exceeds International Standards.</w:t>
      </w:r>
    </w:p>
    <w:p w:rsidR="004D0405">
      <w:pPr>
        <w:spacing w:after="0" w:line="240" w:lineRule="auto"/>
        <w:jc w:val="both"/>
        <w:rPr>
          <w:color w:val="2D2626"/>
          <w:sz w:val="23"/>
          <w:szCs w:val="23"/>
        </w:rPr>
      </w:pPr>
    </w:p>
    <w:p w:rsidR="004D0405">
      <w:pPr>
        <w:spacing w:after="0" w:line="240" w:lineRule="auto"/>
        <w:jc w:val="both"/>
        <w:rPr>
          <w:color w:val="2D2626"/>
          <w:sz w:val="20"/>
          <w:szCs w:val="20"/>
        </w:rPr>
      </w:pPr>
      <w:r>
        <w:rPr>
          <w:color w:val="2D2626"/>
          <w:sz w:val="20"/>
          <w:szCs w:val="20"/>
        </w:rPr>
        <w:t>It has  got 5 magnanimous manufacturing plants across India with the adroitness to supply tailor-made Aluminium, Lead and Tin alloy of premium quality</w:t>
      </w:r>
    </w:p>
    <w:p w:rsidR="004D0405">
      <w:pPr>
        <w:spacing w:after="0" w:line="240" w:lineRule="auto"/>
        <w:jc w:val="both"/>
        <w:rPr>
          <w:color w:val="2D2626"/>
          <w:sz w:val="20"/>
          <w:szCs w:val="20"/>
        </w:rPr>
      </w:pPr>
      <w:r>
        <w:rPr>
          <w:color w:val="2D2626"/>
          <w:sz w:val="20"/>
          <w:szCs w:val="20"/>
        </w:rPr>
        <w:t>In addition to Alloy Ingot and Billet, its Aluminium Business encompasses a wide array of downstream Flat Rolled Products via state-of-the-art Continuous Caster, Cold Rolling Mill and Aluminium Foil. A state-of-the-art infrastructure for Aluminium extrusion has also been added recently to add to it further.</w:t>
      </w:r>
    </w:p>
    <w:p w:rsidR="004D0405">
      <w:pPr>
        <w:spacing w:after="0" w:line="240" w:lineRule="auto"/>
        <w:jc w:val="both"/>
        <w:rPr>
          <w:color w:val="2D2626"/>
          <w:sz w:val="20"/>
          <w:szCs w:val="20"/>
        </w:rPr>
      </w:pPr>
    </w:p>
    <w:p w:rsidR="004D0405">
      <w:pPr>
        <w:spacing w:after="0" w:line="240" w:lineRule="auto"/>
        <w:jc w:val="both"/>
        <w:rPr>
          <w:color w:val="2D2626"/>
          <w:sz w:val="20"/>
          <w:szCs w:val="20"/>
        </w:rPr>
      </w:pPr>
      <w:r>
        <w:rPr>
          <w:color w:val="2D2626"/>
          <w:sz w:val="20"/>
          <w:szCs w:val="20"/>
        </w:rPr>
        <w:t>thisPlant</w:t>
      </w:r>
      <w:r>
        <w:rPr>
          <w:color w:val="2D2626"/>
          <w:sz w:val="20"/>
          <w:szCs w:val="20"/>
        </w:rPr>
        <w:t xml:space="preserve"> is equipped to produce superior quality of Aluminium flat rolled products. Quality Standards are maintained as per stringent requirements of technologically advanced customer segments. The manufacturing</w:t>
      </w:r>
    </w:p>
    <w:p w:rsidR="004D0405">
      <w:pPr>
        <w:spacing w:after="0" w:line="240" w:lineRule="auto"/>
        <w:jc w:val="both"/>
        <w:rPr>
          <w:color w:val="2D2626"/>
          <w:sz w:val="20"/>
          <w:szCs w:val="20"/>
        </w:rPr>
      </w:pPr>
    </w:p>
    <w:p w:rsidR="004D0405">
      <w:pPr>
        <w:spacing w:after="0" w:line="240" w:lineRule="auto"/>
        <w:jc w:val="both"/>
        <w:rPr>
          <w:b/>
          <w:sz w:val="24"/>
          <w:szCs w:val="24"/>
        </w:rPr>
      </w:pPr>
      <w:r>
        <w:rPr>
          <w:b/>
          <w:sz w:val="24"/>
          <w:szCs w:val="24"/>
        </w:rPr>
        <w:t>Machineries</w:t>
      </w:r>
      <w:r>
        <w:rPr>
          <w:color w:val="2D2626"/>
          <w:sz w:val="23"/>
          <w:szCs w:val="23"/>
        </w:rPr>
        <w:t xml:space="preserve"> </w:t>
      </w:r>
    </w:p>
    <w:p w:rsidR="004D0405">
      <w:pPr>
        <w:numPr>
          <w:ilvl w:val="0"/>
          <w:numId w:val="6"/>
        </w:numPr>
        <w:spacing w:after="0" w:line="240" w:lineRule="auto"/>
        <w:ind w:left="720" w:hanging="360"/>
        <w:jc w:val="both"/>
        <w:rPr>
          <w:sz w:val="20"/>
          <w:szCs w:val="20"/>
        </w:rPr>
      </w:pPr>
      <w:r>
        <w:rPr>
          <w:sz w:val="20"/>
          <w:szCs w:val="20"/>
        </w:rPr>
        <w:t>33/11 kV substation</w:t>
      </w:r>
      <w:r>
        <w:rPr>
          <w:sz w:val="20"/>
          <w:szCs w:val="20"/>
          <w:lang w:val="en-US"/>
        </w:rPr>
        <w:t>.</w:t>
      </w:r>
    </w:p>
    <w:p w:rsidR="004D0405">
      <w:pPr>
        <w:numPr>
          <w:ilvl w:val="0"/>
          <w:numId w:val="6"/>
        </w:numPr>
        <w:spacing w:after="0" w:line="240" w:lineRule="auto"/>
        <w:ind w:left="720" w:hanging="360"/>
        <w:jc w:val="both"/>
        <w:rPr>
          <w:sz w:val="20"/>
          <w:szCs w:val="20"/>
        </w:rPr>
      </w:pPr>
      <w:r>
        <w:rPr>
          <w:sz w:val="20"/>
          <w:szCs w:val="20"/>
        </w:rPr>
        <w:t xml:space="preserve">6 continuous casters with one line </w:t>
      </w:r>
      <w:r>
        <w:rPr>
          <w:sz w:val="20"/>
          <w:szCs w:val="20"/>
          <w:lang w:val="en-US"/>
        </w:rPr>
        <w:t>deGasser</w:t>
      </w:r>
      <w:r>
        <w:rPr>
          <w:sz w:val="20"/>
          <w:szCs w:val="20"/>
        </w:rPr>
        <w:t xml:space="preserve"> and CFF filters</w:t>
      </w:r>
      <w:r>
        <w:rPr>
          <w:sz w:val="20"/>
          <w:szCs w:val="20"/>
          <w:lang w:val="en-US"/>
        </w:rPr>
        <w:t>.</w:t>
      </w:r>
    </w:p>
    <w:p w:rsidR="004D0405" w:rsidRPr="00246329" w:rsidP="00246329">
      <w:pPr>
        <w:numPr>
          <w:ilvl w:val="0"/>
          <w:numId w:val="6"/>
        </w:numPr>
        <w:spacing w:after="0" w:line="240" w:lineRule="auto"/>
        <w:ind w:left="720" w:hanging="360"/>
        <w:jc w:val="both"/>
        <w:rPr>
          <w:sz w:val="20"/>
          <w:szCs w:val="20"/>
        </w:rPr>
      </w:pPr>
      <w:r>
        <w:rPr>
          <w:sz w:val="20"/>
          <w:szCs w:val="20"/>
        </w:rPr>
        <w:t>Cold Rolling mill with AGC and AFC control (1 sheet mill,2 foil mill)</w:t>
      </w:r>
      <w:r>
        <w:rPr>
          <w:sz w:val="20"/>
          <w:szCs w:val="20"/>
          <w:lang w:val="en-US"/>
        </w:rPr>
        <w:t>.</w:t>
      </w:r>
    </w:p>
    <w:p w:rsidR="004D0405">
      <w:pPr>
        <w:numPr>
          <w:ilvl w:val="0"/>
          <w:numId w:val="6"/>
        </w:numPr>
        <w:spacing w:after="0" w:line="240" w:lineRule="auto"/>
        <w:ind w:left="720" w:hanging="360"/>
        <w:jc w:val="both"/>
        <w:rPr>
          <w:sz w:val="20"/>
          <w:szCs w:val="20"/>
        </w:rPr>
      </w:pPr>
      <w:r>
        <w:rPr>
          <w:sz w:val="20"/>
          <w:szCs w:val="20"/>
        </w:rPr>
        <w:t>Cut to length</w:t>
      </w:r>
      <w:r>
        <w:rPr>
          <w:sz w:val="20"/>
          <w:szCs w:val="20"/>
          <w:lang w:val="en-US"/>
        </w:rPr>
        <w:t>.</w:t>
      </w:r>
    </w:p>
    <w:p w:rsidR="004D0405">
      <w:pPr>
        <w:numPr>
          <w:ilvl w:val="0"/>
          <w:numId w:val="6"/>
        </w:numPr>
        <w:spacing w:after="0" w:line="240" w:lineRule="auto"/>
        <w:ind w:left="720" w:hanging="360"/>
        <w:jc w:val="both"/>
        <w:rPr>
          <w:sz w:val="20"/>
          <w:szCs w:val="20"/>
        </w:rPr>
      </w:pPr>
      <w:r>
        <w:rPr>
          <w:sz w:val="20"/>
          <w:szCs w:val="20"/>
        </w:rPr>
        <w:t>Multi slitting line</w:t>
      </w:r>
      <w:r>
        <w:rPr>
          <w:sz w:val="20"/>
          <w:szCs w:val="20"/>
          <w:lang w:val="en-US"/>
        </w:rPr>
        <w:t>.</w:t>
      </w:r>
    </w:p>
    <w:p w:rsidR="004D0405">
      <w:pPr>
        <w:numPr>
          <w:ilvl w:val="0"/>
          <w:numId w:val="6"/>
        </w:numPr>
        <w:spacing w:after="0" w:line="240" w:lineRule="auto"/>
        <w:ind w:left="720" w:hanging="360"/>
        <w:jc w:val="both"/>
        <w:rPr>
          <w:sz w:val="20"/>
          <w:szCs w:val="20"/>
        </w:rPr>
      </w:pPr>
      <w:r>
        <w:rPr>
          <w:sz w:val="20"/>
          <w:szCs w:val="20"/>
        </w:rPr>
        <w:t xml:space="preserve">Surface slitting </w:t>
      </w:r>
      <w:r>
        <w:rPr>
          <w:sz w:val="20"/>
          <w:szCs w:val="20"/>
          <w:lang w:val="en-US"/>
        </w:rPr>
        <w:t>.</w:t>
      </w:r>
    </w:p>
    <w:p w:rsidR="004D0405">
      <w:pPr>
        <w:numPr>
          <w:ilvl w:val="0"/>
          <w:numId w:val="6"/>
        </w:numPr>
        <w:spacing w:after="0" w:line="240" w:lineRule="auto"/>
        <w:ind w:left="720" w:hanging="360"/>
        <w:jc w:val="both"/>
        <w:rPr>
          <w:sz w:val="20"/>
          <w:szCs w:val="20"/>
        </w:rPr>
      </w:pPr>
      <w:r>
        <w:rPr>
          <w:sz w:val="20"/>
          <w:szCs w:val="20"/>
        </w:rPr>
        <w:t>Co2 system</w:t>
      </w:r>
      <w:r>
        <w:rPr>
          <w:sz w:val="20"/>
          <w:szCs w:val="20"/>
          <w:lang w:val="en-US"/>
        </w:rPr>
        <w:t>.</w:t>
      </w:r>
    </w:p>
    <w:p w:rsidR="004D0405">
      <w:pPr>
        <w:spacing w:after="0" w:line="240" w:lineRule="auto"/>
        <w:jc w:val="both"/>
        <w:rPr>
          <w:b/>
          <w:sz w:val="24"/>
          <w:szCs w:val="24"/>
        </w:rPr>
      </w:pPr>
    </w:p>
    <w:p w:rsidR="004D0405">
      <w:pPr>
        <w:spacing w:after="0" w:line="240" w:lineRule="auto"/>
        <w:jc w:val="both"/>
        <w:rPr>
          <w:b/>
          <w:sz w:val="24"/>
          <w:szCs w:val="24"/>
        </w:rPr>
      </w:pPr>
      <w:r>
        <w:rPr>
          <w:b/>
          <w:sz w:val="24"/>
          <w:szCs w:val="24"/>
        </w:rPr>
        <w:t>Key Result Areas:</w:t>
      </w:r>
    </w:p>
    <w:p w:rsidR="004D0405">
      <w:pPr>
        <w:numPr>
          <w:ilvl w:val="0"/>
          <w:numId w:val="7"/>
        </w:numPr>
        <w:spacing w:after="40" w:line="240" w:lineRule="auto"/>
        <w:ind w:left="360" w:hanging="360"/>
        <w:jc w:val="both"/>
        <w:rPr>
          <w:sz w:val="20"/>
          <w:szCs w:val="20"/>
        </w:rPr>
      </w:pPr>
      <w:r>
        <w:rPr>
          <w:sz w:val="20"/>
          <w:szCs w:val="20"/>
        </w:rPr>
        <w:t>Effectuating breakdown maintenance schedules of various machineries and instruments to increase machine up time and equipment reliability</w:t>
      </w:r>
    </w:p>
    <w:p w:rsidR="004D0405">
      <w:pPr>
        <w:numPr>
          <w:ilvl w:val="0"/>
          <w:numId w:val="7"/>
        </w:numPr>
        <w:spacing w:after="40" w:line="240" w:lineRule="auto"/>
        <w:ind w:left="360" w:hanging="360"/>
        <w:jc w:val="both"/>
        <w:rPr>
          <w:sz w:val="20"/>
          <w:szCs w:val="20"/>
        </w:rPr>
      </w:pPr>
      <w:r>
        <w:rPr>
          <w:sz w:val="20"/>
          <w:szCs w:val="20"/>
        </w:rPr>
        <w:t>Handling breakdowns maintenance and PM according to the schedule and taking steps to rectify the equipment through troubleshooting</w:t>
      </w:r>
    </w:p>
    <w:p w:rsidR="004D0405">
      <w:pPr>
        <w:numPr>
          <w:ilvl w:val="0"/>
          <w:numId w:val="7"/>
        </w:numPr>
        <w:spacing w:after="40" w:line="240" w:lineRule="auto"/>
        <w:ind w:left="360" w:hanging="360"/>
        <w:jc w:val="both"/>
        <w:rPr>
          <w:sz w:val="20"/>
          <w:szCs w:val="20"/>
        </w:rPr>
      </w:pPr>
      <w:r>
        <w:rPr>
          <w:sz w:val="20"/>
          <w:szCs w:val="20"/>
        </w:rPr>
        <w:t>Maintain shift schedule &amp; spare part of machineries.</w:t>
      </w:r>
    </w:p>
    <w:p w:rsidR="004D0405">
      <w:pPr>
        <w:numPr>
          <w:ilvl w:val="0"/>
          <w:numId w:val="7"/>
        </w:numPr>
        <w:spacing w:after="0" w:line="240" w:lineRule="auto"/>
        <w:ind w:left="360" w:hanging="360"/>
        <w:jc w:val="both"/>
        <w:rPr>
          <w:sz w:val="20"/>
          <w:szCs w:val="20"/>
        </w:rPr>
      </w:pPr>
      <w:r>
        <w:rPr>
          <w:sz w:val="20"/>
          <w:szCs w:val="20"/>
        </w:rPr>
        <w:t>Contributing towards preventive maintenance Managing overall activities pertaining to installation and commissioning .</w:t>
      </w:r>
    </w:p>
    <w:p w:rsidR="004D0405">
      <w:pPr>
        <w:spacing w:after="40" w:line="240" w:lineRule="auto"/>
        <w:ind w:left="360"/>
        <w:jc w:val="both"/>
        <w:rPr>
          <w:sz w:val="20"/>
          <w:szCs w:val="20"/>
        </w:rPr>
      </w:pPr>
    </w:p>
    <w:p w:rsidR="004D0405">
      <w:pPr>
        <w:numPr>
          <w:ilvl w:val="0"/>
          <w:numId w:val="8"/>
        </w:numPr>
        <w:spacing w:after="40" w:line="240" w:lineRule="auto"/>
        <w:ind w:left="360" w:hanging="360"/>
        <w:jc w:val="both"/>
        <w:rPr>
          <w:sz w:val="20"/>
          <w:szCs w:val="20"/>
        </w:rPr>
      </w:pPr>
      <w:r>
        <w:rPr>
          <w:sz w:val="20"/>
          <w:szCs w:val="20"/>
        </w:rPr>
        <w:t>Handling project activities and complete project management cycle and final execution of projects</w:t>
      </w:r>
    </w:p>
    <w:p w:rsidR="004D0405">
      <w:pPr>
        <w:numPr>
          <w:ilvl w:val="0"/>
          <w:numId w:val="8"/>
        </w:numPr>
        <w:tabs>
          <w:tab w:val="left" w:pos="360"/>
        </w:tabs>
        <w:spacing w:after="0" w:line="240" w:lineRule="auto"/>
        <w:ind w:left="360" w:hanging="360"/>
        <w:jc w:val="both"/>
        <w:rPr>
          <w:sz w:val="20"/>
          <w:szCs w:val="20"/>
        </w:rPr>
      </w:pPr>
      <w:r>
        <w:rPr>
          <w:sz w:val="20"/>
          <w:szCs w:val="20"/>
        </w:rPr>
        <w:t>Testing machines and processes, assisting the other departments and troubleshooting systems whenever required</w:t>
      </w:r>
    </w:p>
    <w:p w:rsidR="004D0405">
      <w:pPr>
        <w:numPr>
          <w:ilvl w:val="0"/>
          <w:numId w:val="8"/>
        </w:numPr>
        <w:tabs>
          <w:tab w:val="left" w:pos="360"/>
        </w:tabs>
        <w:spacing w:after="40" w:line="240" w:lineRule="auto"/>
        <w:ind w:left="360" w:hanging="360"/>
        <w:jc w:val="both"/>
        <w:rPr>
          <w:sz w:val="20"/>
          <w:szCs w:val="20"/>
        </w:rPr>
      </w:pPr>
      <w:r>
        <w:rPr>
          <w:sz w:val="20"/>
          <w:szCs w:val="20"/>
        </w:rPr>
        <w:t>Conducting inspection, pre-commissioning and functional testing to ensure the performance capacity of various machinery and equipment</w:t>
      </w:r>
    </w:p>
    <w:p w:rsidR="004D0405">
      <w:pPr>
        <w:numPr>
          <w:ilvl w:val="0"/>
          <w:numId w:val="8"/>
        </w:numPr>
        <w:tabs>
          <w:tab w:val="left" w:pos="360"/>
        </w:tabs>
        <w:spacing w:after="40" w:line="240" w:lineRule="auto"/>
        <w:ind w:left="360" w:hanging="360"/>
        <w:jc w:val="both"/>
        <w:rPr>
          <w:sz w:val="20"/>
          <w:szCs w:val="20"/>
        </w:rPr>
      </w:pPr>
      <w:r>
        <w:rPr>
          <w:sz w:val="20"/>
          <w:szCs w:val="20"/>
        </w:rPr>
        <w:t xml:space="preserve">Taking measures and making modifications to achieve substantial reduction in O&amp;M expenditures along with handling manpower &amp; spares </w:t>
      </w:r>
    </w:p>
    <w:p w:rsidR="004D0405">
      <w:pPr>
        <w:spacing w:after="40" w:line="240" w:lineRule="auto"/>
        <w:jc w:val="both"/>
        <w:rPr>
          <w:sz w:val="20"/>
          <w:szCs w:val="20"/>
        </w:rPr>
      </w:pPr>
    </w:p>
    <w:p w:rsidR="004D0405">
      <w:pPr>
        <w:spacing w:after="40" w:line="240" w:lineRule="auto"/>
        <w:jc w:val="both"/>
        <w:rPr>
          <w:b/>
          <w:sz w:val="24"/>
          <w:szCs w:val="24"/>
        </w:rPr>
      </w:pPr>
      <w:r>
        <w:rPr>
          <w:b/>
          <w:sz w:val="24"/>
          <w:szCs w:val="24"/>
          <w:u w:val="single"/>
        </w:rPr>
        <w:t xml:space="preserve">Significant Achievements: </w:t>
      </w:r>
    </w:p>
    <w:p w:rsidR="004D0405">
      <w:pPr>
        <w:numPr>
          <w:ilvl w:val="0"/>
          <w:numId w:val="9"/>
        </w:numPr>
        <w:tabs>
          <w:tab w:val="left" w:pos="360"/>
        </w:tabs>
        <w:spacing w:after="40" w:line="240" w:lineRule="auto"/>
        <w:ind w:left="360" w:hanging="360"/>
        <w:jc w:val="both"/>
        <w:rPr>
          <w:sz w:val="20"/>
          <w:szCs w:val="20"/>
        </w:rPr>
      </w:pPr>
      <w:r>
        <w:rPr>
          <w:sz w:val="20"/>
          <w:szCs w:val="20"/>
        </w:rPr>
        <w:t xml:space="preserve">Actively involved in handling the project work of Foil Mill Erection and Commissioning (Erection, Cable Laying, Installation, Testing and Commissioning) </w:t>
      </w:r>
    </w:p>
    <w:p w:rsidR="004D0405">
      <w:pPr>
        <w:numPr>
          <w:ilvl w:val="0"/>
          <w:numId w:val="9"/>
        </w:numPr>
        <w:tabs>
          <w:tab w:val="left" w:pos="360"/>
        </w:tabs>
        <w:spacing w:after="40" w:line="240" w:lineRule="auto"/>
        <w:ind w:left="360" w:hanging="360"/>
        <w:jc w:val="both"/>
        <w:rPr>
          <w:sz w:val="20"/>
          <w:szCs w:val="20"/>
        </w:rPr>
      </w:pPr>
      <w:r>
        <w:rPr>
          <w:sz w:val="20"/>
          <w:szCs w:val="20"/>
        </w:rPr>
        <w:t>Played a major role in handling the Cold Rolling Mill, Casters and Furnaces Projects</w:t>
      </w:r>
    </w:p>
    <w:p w:rsidR="004D0405">
      <w:pPr>
        <w:spacing w:after="40" w:line="240" w:lineRule="auto"/>
        <w:ind w:left="360"/>
        <w:jc w:val="both"/>
        <w:rPr>
          <w:sz w:val="20"/>
          <w:szCs w:val="20"/>
        </w:rPr>
      </w:pPr>
    </w:p>
    <w:p w:rsidR="004D0405">
      <w:pPr>
        <w:spacing w:after="40" w:line="240" w:lineRule="auto"/>
        <w:jc w:val="both"/>
        <w:rPr>
          <w:sz w:val="20"/>
          <w:szCs w:val="20"/>
        </w:rPr>
      </w:pPr>
    </w:p>
    <w:p w:rsidR="004D0405">
      <w:pPr>
        <w:spacing w:after="40" w:line="240" w:lineRule="auto"/>
        <w:rPr>
          <w:b/>
        </w:rPr>
      </w:pPr>
      <w:r>
        <w:rPr>
          <w:b/>
          <w:sz w:val="32"/>
          <w:szCs w:val="32"/>
          <w:u w:val="single"/>
        </w:rPr>
        <w:t>2</w:t>
      </w:r>
      <w:r>
        <w:rPr>
          <w:b/>
          <w:sz w:val="20"/>
          <w:szCs w:val="20"/>
          <w:u w:val="single"/>
        </w:rPr>
        <w:t xml:space="preserve"> </w:t>
      </w:r>
      <w:r>
        <w:rPr>
          <w:b/>
          <w:u w:val="single"/>
        </w:rPr>
        <w:t>. Avon Steel industries Limited, Asst. Manager (Electrical &amp; Automation),Feb - 2016 –Till  now</w:t>
      </w:r>
    </w:p>
    <w:p w:rsidR="004D0405">
      <w:pPr>
        <w:spacing w:after="40" w:line="240" w:lineRule="auto"/>
        <w:rPr>
          <w:sz w:val="20"/>
          <w:szCs w:val="20"/>
        </w:rPr>
      </w:pPr>
      <w:r>
        <w:rPr>
          <w:sz w:val="20"/>
          <w:szCs w:val="20"/>
        </w:rPr>
        <w:t xml:space="preserve"> </w:t>
      </w:r>
      <w:r>
        <w:rPr>
          <w:b/>
          <w:sz w:val="20"/>
          <w:szCs w:val="20"/>
        </w:rPr>
        <w:t>Avon Steel Group</w:t>
      </w:r>
      <w:r>
        <w:rPr>
          <w:sz w:val="20"/>
          <w:szCs w:val="20"/>
        </w:rPr>
        <w:t> is the only company in the world with an  infrastructure for processing of Slabs to Hot Rolled Coils Tubes, Bicycles &amp; Rims under one roof.</w:t>
      </w:r>
      <w:r>
        <w:rPr>
          <w:color w:val="000000"/>
          <w:sz w:val="13"/>
          <w:szCs w:val="13"/>
          <w:shd w:val="clear" w:color="auto" w:fill="FFE1C6"/>
        </w:rPr>
        <w:t xml:space="preserve"> </w:t>
      </w:r>
      <w:r>
        <w:rPr>
          <w:sz w:val="20"/>
          <w:szCs w:val="20"/>
        </w:rPr>
        <w:t xml:space="preserve">Steel Tubes (36000 TPA) not only cater to the steel requirements of the group companies but also supply quality raw material to the other bicycle &amp; auto component manufacturers. With forward integration, the group has also set up a highly sophisticated imported robot - controlled rim plant to manufacture best quality rims for all kinds of two </w:t>
      </w:r>
      <w:r>
        <w:rPr>
          <w:sz w:val="20"/>
          <w:szCs w:val="20"/>
          <w:lang w:val="en-US"/>
        </w:rPr>
        <w:t>wheeler</w:t>
      </w:r>
      <w:r>
        <w:rPr>
          <w:sz w:val="20"/>
          <w:szCs w:val="20"/>
        </w:rPr>
        <w:t>.</w:t>
      </w:r>
    </w:p>
    <w:p w:rsidR="004D0405">
      <w:pPr>
        <w:spacing w:after="40" w:line="240" w:lineRule="auto"/>
        <w:rPr>
          <w:sz w:val="20"/>
          <w:szCs w:val="20"/>
        </w:rPr>
      </w:pPr>
      <w:r>
        <w:rPr>
          <w:sz w:val="20"/>
          <w:szCs w:val="20"/>
        </w:rPr>
        <w:t xml:space="preserve"> is one of the leading manufacturers of Hot Rolled coils in the northern sector of the country with an installed capacity of 325000 MT per annum . This unit commenced production of Hot Rolled Coils in October 1999 and have been continuously adding valuable customers to its basket by supplying quality products with minimum lead time of supply. The Complete plant has been imported from Luxembourg, West Europe and is the most modern medium hot strip mill in India and the only one of its kind in the northern part of the country.</w:t>
      </w:r>
    </w:p>
    <w:p w:rsidR="004D0405">
      <w:pPr>
        <w:spacing w:after="40" w:line="240" w:lineRule="auto"/>
        <w:rPr>
          <w:b/>
          <w:sz w:val="20"/>
          <w:szCs w:val="20"/>
        </w:rPr>
      </w:pPr>
      <w:r>
        <w:rPr>
          <w:sz w:val="20"/>
          <w:szCs w:val="20"/>
        </w:rPr>
        <w:t xml:space="preserve"> </w:t>
      </w:r>
    </w:p>
    <w:p w:rsidR="004D0405">
      <w:pPr>
        <w:spacing w:after="0" w:line="240" w:lineRule="auto"/>
        <w:jc w:val="both"/>
        <w:rPr>
          <w:b/>
          <w:sz w:val="24"/>
          <w:szCs w:val="24"/>
        </w:rPr>
      </w:pPr>
      <w:r>
        <w:rPr>
          <w:b/>
          <w:sz w:val="24"/>
          <w:szCs w:val="24"/>
          <w:u w:val="single"/>
        </w:rPr>
        <w:t>Machineries</w:t>
      </w:r>
      <w:r>
        <w:rPr>
          <w:color w:val="2D2626"/>
          <w:sz w:val="23"/>
          <w:szCs w:val="23"/>
          <w:u w:val="single"/>
        </w:rPr>
        <w:t xml:space="preserve"> </w:t>
      </w:r>
    </w:p>
    <w:p w:rsidR="004D0405">
      <w:pPr>
        <w:numPr>
          <w:ilvl w:val="0"/>
          <w:numId w:val="10"/>
        </w:numPr>
        <w:spacing w:after="0" w:line="240" w:lineRule="auto"/>
        <w:ind w:left="720" w:hanging="360"/>
        <w:jc w:val="both"/>
        <w:rPr>
          <w:sz w:val="20"/>
          <w:szCs w:val="20"/>
        </w:rPr>
      </w:pPr>
      <w:r>
        <w:rPr>
          <w:sz w:val="20"/>
          <w:szCs w:val="20"/>
        </w:rPr>
        <w:t>66/5.5 kV substation</w:t>
      </w:r>
    </w:p>
    <w:p w:rsidR="004D0405">
      <w:pPr>
        <w:numPr>
          <w:ilvl w:val="0"/>
          <w:numId w:val="10"/>
        </w:numPr>
        <w:spacing w:after="0" w:line="240" w:lineRule="auto"/>
        <w:ind w:left="720" w:hanging="360"/>
        <w:jc w:val="both"/>
        <w:rPr>
          <w:sz w:val="20"/>
          <w:szCs w:val="20"/>
        </w:rPr>
      </w:pPr>
      <w:r>
        <w:rPr>
          <w:sz w:val="20"/>
          <w:szCs w:val="20"/>
        </w:rPr>
        <w:t>Gassifire</w:t>
      </w:r>
    </w:p>
    <w:p w:rsidR="004D0405">
      <w:pPr>
        <w:numPr>
          <w:ilvl w:val="0"/>
          <w:numId w:val="10"/>
        </w:numPr>
        <w:spacing w:after="0" w:line="240" w:lineRule="auto"/>
        <w:ind w:left="720" w:hanging="360"/>
        <w:jc w:val="both"/>
        <w:rPr>
          <w:sz w:val="20"/>
          <w:szCs w:val="20"/>
        </w:rPr>
      </w:pPr>
      <w:r>
        <w:rPr>
          <w:sz w:val="20"/>
          <w:szCs w:val="20"/>
        </w:rPr>
        <w:t>Preheating Furnace</w:t>
      </w:r>
    </w:p>
    <w:p w:rsidR="004D0405">
      <w:pPr>
        <w:numPr>
          <w:ilvl w:val="0"/>
          <w:numId w:val="10"/>
        </w:numPr>
        <w:spacing w:after="0" w:line="240" w:lineRule="auto"/>
        <w:ind w:left="720" w:hanging="360"/>
        <w:jc w:val="both"/>
        <w:rPr>
          <w:sz w:val="20"/>
          <w:szCs w:val="20"/>
        </w:rPr>
      </w:pPr>
      <w:r>
        <w:rPr>
          <w:sz w:val="20"/>
          <w:szCs w:val="20"/>
        </w:rPr>
        <w:t>Hot Rolling Mill</w:t>
      </w:r>
    </w:p>
    <w:p w:rsidR="004D0405">
      <w:pPr>
        <w:numPr>
          <w:ilvl w:val="0"/>
          <w:numId w:val="10"/>
        </w:numPr>
        <w:spacing w:after="0" w:line="240" w:lineRule="auto"/>
        <w:ind w:left="720" w:hanging="360"/>
        <w:jc w:val="both"/>
        <w:rPr>
          <w:sz w:val="20"/>
          <w:szCs w:val="20"/>
        </w:rPr>
      </w:pPr>
      <w:r>
        <w:rPr>
          <w:sz w:val="20"/>
          <w:szCs w:val="20"/>
        </w:rPr>
        <w:t>Tube Mills</w:t>
      </w:r>
    </w:p>
    <w:p w:rsidR="004D0405">
      <w:pPr>
        <w:numPr>
          <w:ilvl w:val="0"/>
          <w:numId w:val="10"/>
        </w:numPr>
        <w:spacing w:after="0" w:line="240" w:lineRule="auto"/>
        <w:ind w:left="720" w:hanging="360"/>
        <w:jc w:val="both"/>
        <w:rPr>
          <w:sz w:val="20"/>
          <w:szCs w:val="20"/>
        </w:rPr>
      </w:pPr>
      <w:r>
        <w:rPr>
          <w:sz w:val="20"/>
          <w:szCs w:val="20"/>
        </w:rPr>
        <w:t>Slitting lines</w:t>
      </w:r>
    </w:p>
    <w:p w:rsidR="004D0405">
      <w:pPr>
        <w:numPr>
          <w:ilvl w:val="0"/>
          <w:numId w:val="10"/>
        </w:numPr>
        <w:spacing w:after="0" w:line="240" w:lineRule="auto"/>
        <w:ind w:left="720" w:hanging="360"/>
        <w:jc w:val="both"/>
        <w:rPr>
          <w:sz w:val="20"/>
          <w:szCs w:val="20"/>
        </w:rPr>
      </w:pPr>
      <w:r>
        <w:rPr>
          <w:sz w:val="20"/>
          <w:szCs w:val="20"/>
        </w:rPr>
        <w:t>Eot</w:t>
      </w:r>
      <w:r>
        <w:rPr>
          <w:sz w:val="20"/>
          <w:szCs w:val="20"/>
        </w:rPr>
        <w:t xml:space="preserve"> Cranes </w:t>
      </w:r>
    </w:p>
    <w:p w:rsidR="004D0405">
      <w:pPr>
        <w:spacing w:after="0" w:line="240" w:lineRule="auto"/>
        <w:jc w:val="both"/>
        <w:rPr>
          <w:b/>
          <w:sz w:val="24"/>
          <w:szCs w:val="24"/>
        </w:rPr>
      </w:pPr>
    </w:p>
    <w:p w:rsidR="004D0405">
      <w:pPr>
        <w:spacing w:after="40" w:line="240" w:lineRule="auto"/>
        <w:rPr>
          <w:b/>
          <w:sz w:val="20"/>
          <w:szCs w:val="20"/>
        </w:rPr>
      </w:pPr>
    </w:p>
    <w:p w:rsidR="004D0405">
      <w:pPr>
        <w:spacing w:after="40" w:line="240" w:lineRule="auto"/>
        <w:rPr>
          <w:b/>
          <w:sz w:val="20"/>
          <w:szCs w:val="20"/>
        </w:rPr>
      </w:pPr>
    </w:p>
    <w:p w:rsidR="004D0405">
      <w:pPr>
        <w:spacing w:after="0" w:line="240" w:lineRule="auto"/>
        <w:jc w:val="both"/>
        <w:rPr>
          <w:b/>
          <w:sz w:val="20"/>
          <w:szCs w:val="20"/>
        </w:rPr>
      </w:pPr>
      <w:r>
        <w:rPr>
          <w:b/>
          <w:u w:val="single"/>
        </w:rPr>
        <w:t>Key Result Areas:</w:t>
      </w:r>
    </w:p>
    <w:p w:rsidR="004D0405">
      <w:pPr>
        <w:numPr>
          <w:ilvl w:val="0"/>
          <w:numId w:val="11"/>
        </w:numPr>
        <w:spacing w:after="40" w:line="240" w:lineRule="auto"/>
        <w:ind w:left="360" w:hanging="360"/>
        <w:jc w:val="both"/>
        <w:rPr>
          <w:sz w:val="20"/>
          <w:szCs w:val="20"/>
        </w:rPr>
      </w:pPr>
      <w:r>
        <w:rPr>
          <w:sz w:val="20"/>
          <w:szCs w:val="20"/>
        </w:rPr>
        <w:t>Effectuating breakdown maintenance schedules of various machineries and instruments to increase machine up time and equipment reliability</w:t>
      </w:r>
    </w:p>
    <w:p w:rsidR="004D0405">
      <w:pPr>
        <w:numPr>
          <w:ilvl w:val="0"/>
          <w:numId w:val="11"/>
        </w:numPr>
        <w:spacing w:after="40" w:line="240" w:lineRule="auto"/>
        <w:ind w:left="360" w:hanging="360"/>
        <w:jc w:val="both"/>
        <w:rPr>
          <w:sz w:val="20"/>
          <w:szCs w:val="20"/>
        </w:rPr>
      </w:pPr>
      <w:r>
        <w:rPr>
          <w:sz w:val="20"/>
          <w:szCs w:val="20"/>
        </w:rPr>
        <w:t>Handling breakdowns maintenance and PM according to the schedule and taking steps to rectify the equipment through troubleshooting</w:t>
      </w:r>
    </w:p>
    <w:p w:rsidR="004D0405">
      <w:pPr>
        <w:numPr>
          <w:ilvl w:val="0"/>
          <w:numId w:val="11"/>
        </w:numPr>
        <w:spacing w:after="40" w:line="240" w:lineRule="auto"/>
        <w:ind w:left="360" w:hanging="360"/>
        <w:jc w:val="both"/>
        <w:rPr>
          <w:sz w:val="20"/>
          <w:szCs w:val="20"/>
        </w:rPr>
      </w:pPr>
      <w:r>
        <w:rPr>
          <w:sz w:val="20"/>
          <w:szCs w:val="20"/>
        </w:rPr>
        <w:t>Handling project activities and complete project management cycle and final execution of projects</w:t>
      </w:r>
    </w:p>
    <w:p w:rsidR="004D0405">
      <w:pPr>
        <w:numPr>
          <w:ilvl w:val="0"/>
          <w:numId w:val="11"/>
        </w:numPr>
        <w:tabs>
          <w:tab w:val="left" w:pos="360"/>
        </w:tabs>
        <w:spacing w:after="0" w:line="240" w:lineRule="auto"/>
        <w:ind w:left="360" w:hanging="360"/>
        <w:jc w:val="both"/>
        <w:rPr>
          <w:sz w:val="20"/>
          <w:szCs w:val="20"/>
        </w:rPr>
      </w:pPr>
      <w:r>
        <w:rPr>
          <w:sz w:val="20"/>
          <w:szCs w:val="20"/>
        </w:rPr>
        <w:t>Testing machines and processes, assisting the other departments and troubleshooting systems whenever required</w:t>
      </w:r>
    </w:p>
    <w:p w:rsidR="004D0405">
      <w:pPr>
        <w:numPr>
          <w:ilvl w:val="0"/>
          <w:numId w:val="11"/>
        </w:numPr>
        <w:tabs>
          <w:tab w:val="left" w:pos="360"/>
        </w:tabs>
        <w:spacing w:after="0" w:line="240" w:lineRule="auto"/>
        <w:ind w:left="360" w:hanging="360"/>
        <w:jc w:val="both"/>
        <w:rPr>
          <w:sz w:val="20"/>
          <w:szCs w:val="20"/>
        </w:rPr>
      </w:pPr>
      <w:r>
        <w:rPr>
          <w:sz w:val="20"/>
          <w:szCs w:val="20"/>
        </w:rPr>
        <w:t>Handle outside parties and attend meetings.</w:t>
      </w:r>
    </w:p>
    <w:p w:rsidR="004D0405">
      <w:pPr>
        <w:numPr>
          <w:ilvl w:val="0"/>
          <w:numId w:val="11"/>
        </w:numPr>
        <w:tabs>
          <w:tab w:val="left" w:pos="360"/>
        </w:tabs>
        <w:spacing w:after="0" w:line="240" w:lineRule="auto"/>
        <w:ind w:left="360" w:hanging="360"/>
        <w:jc w:val="both"/>
        <w:rPr>
          <w:sz w:val="20"/>
          <w:szCs w:val="20"/>
        </w:rPr>
      </w:pPr>
      <w:r>
        <w:rPr>
          <w:sz w:val="20"/>
          <w:szCs w:val="20"/>
        </w:rPr>
        <w:t>Matain</w:t>
      </w:r>
      <w:r>
        <w:rPr>
          <w:sz w:val="20"/>
          <w:szCs w:val="20"/>
        </w:rPr>
        <w:t xml:space="preserve"> spare.</w:t>
      </w:r>
    </w:p>
    <w:p w:rsidR="004D0405">
      <w:pPr>
        <w:numPr>
          <w:ilvl w:val="0"/>
          <w:numId w:val="11"/>
        </w:numPr>
        <w:tabs>
          <w:tab w:val="left" w:pos="360"/>
        </w:tabs>
        <w:spacing w:after="40" w:line="240" w:lineRule="auto"/>
        <w:ind w:left="360" w:hanging="360"/>
        <w:jc w:val="both"/>
        <w:rPr>
          <w:sz w:val="20"/>
          <w:szCs w:val="20"/>
        </w:rPr>
      </w:pPr>
      <w:r>
        <w:rPr>
          <w:sz w:val="20"/>
          <w:szCs w:val="20"/>
        </w:rPr>
        <w:t>Conducting inspection, pre-commissioning and functional testing to ensure the performance capacity of various machinery and equipment</w:t>
      </w:r>
    </w:p>
    <w:p w:rsidR="004D0405">
      <w:pPr>
        <w:numPr>
          <w:ilvl w:val="0"/>
          <w:numId w:val="11"/>
        </w:numPr>
        <w:tabs>
          <w:tab w:val="left" w:pos="360"/>
        </w:tabs>
        <w:spacing w:after="40" w:line="240" w:lineRule="auto"/>
        <w:ind w:left="360" w:hanging="360"/>
        <w:jc w:val="both"/>
        <w:rPr>
          <w:sz w:val="20"/>
          <w:szCs w:val="20"/>
        </w:rPr>
      </w:pPr>
      <w:r>
        <w:rPr>
          <w:sz w:val="20"/>
          <w:szCs w:val="20"/>
        </w:rPr>
        <w:t xml:space="preserve">Taking measures and making modifications to achieve substantial reduction in O&amp;M expenditures along with handling manpower &amp; spares </w:t>
      </w:r>
    </w:p>
    <w:p w:rsidR="004D0405">
      <w:pPr>
        <w:spacing w:after="40" w:line="240" w:lineRule="auto"/>
        <w:ind w:left="360"/>
        <w:jc w:val="both"/>
        <w:rPr>
          <w:sz w:val="20"/>
          <w:szCs w:val="20"/>
        </w:rPr>
      </w:pPr>
    </w:p>
    <w:p w:rsidR="004D0405">
      <w:pPr>
        <w:spacing w:after="40" w:line="240" w:lineRule="auto"/>
        <w:rPr>
          <w:b/>
          <w:sz w:val="20"/>
          <w:szCs w:val="20"/>
        </w:rPr>
      </w:pPr>
    </w:p>
    <w:p w:rsidR="004D0405">
      <w:pPr>
        <w:spacing w:after="40" w:line="240" w:lineRule="auto"/>
        <w:rPr>
          <w:b/>
          <w:sz w:val="24"/>
          <w:szCs w:val="24"/>
        </w:rPr>
      </w:pPr>
      <w:r>
        <w:rPr>
          <w:b/>
          <w:sz w:val="24"/>
          <w:szCs w:val="24"/>
          <w:u w:val="single"/>
        </w:rPr>
        <w:t xml:space="preserve">Significant Achievements: </w:t>
      </w:r>
    </w:p>
    <w:p w:rsidR="004D0405">
      <w:pPr>
        <w:numPr>
          <w:ilvl w:val="0"/>
          <w:numId w:val="12"/>
        </w:numPr>
        <w:tabs>
          <w:tab w:val="left" w:pos="360"/>
        </w:tabs>
        <w:spacing w:after="40" w:line="240" w:lineRule="auto"/>
        <w:ind w:left="360" w:hanging="360"/>
        <w:jc w:val="both"/>
        <w:rPr>
          <w:sz w:val="20"/>
          <w:szCs w:val="20"/>
        </w:rPr>
      </w:pPr>
      <w:r>
        <w:rPr>
          <w:sz w:val="20"/>
          <w:szCs w:val="20"/>
        </w:rPr>
        <w:t>7 days training programme in</w:t>
      </w:r>
      <w:r>
        <w:rPr>
          <w:b/>
          <w:sz w:val="24"/>
          <w:szCs w:val="24"/>
        </w:rPr>
        <w:t xml:space="preserve"> </w:t>
      </w:r>
      <w:r>
        <w:rPr>
          <w:b/>
          <w:sz w:val="24"/>
          <w:szCs w:val="24"/>
        </w:rPr>
        <w:t>LINZ,Austria</w:t>
      </w:r>
      <w:r>
        <w:rPr>
          <w:sz w:val="20"/>
          <w:szCs w:val="20"/>
        </w:rPr>
        <w:t>,for</w:t>
      </w:r>
      <w:r>
        <w:rPr>
          <w:sz w:val="20"/>
          <w:szCs w:val="20"/>
        </w:rPr>
        <w:t xml:space="preserve"> Hot Mill </w:t>
      </w:r>
      <w:r>
        <w:rPr>
          <w:sz w:val="20"/>
          <w:szCs w:val="20"/>
        </w:rPr>
        <w:t>upgradation</w:t>
      </w:r>
      <w:r>
        <w:rPr>
          <w:sz w:val="20"/>
          <w:szCs w:val="20"/>
        </w:rPr>
        <w:t xml:space="preserve"> work.</w:t>
      </w:r>
    </w:p>
    <w:p w:rsidR="004D0405">
      <w:pPr>
        <w:numPr>
          <w:ilvl w:val="0"/>
          <w:numId w:val="12"/>
        </w:numPr>
        <w:tabs>
          <w:tab w:val="left" w:pos="360"/>
        </w:tabs>
        <w:spacing w:after="40" w:line="240" w:lineRule="auto"/>
        <w:ind w:left="360" w:hanging="360"/>
        <w:jc w:val="both"/>
        <w:rPr>
          <w:sz w:val="20"/>
          <w:szCs w:val="20"/>
        </w:rPr>
      </w:pPr>
      <w:r>
        <w:rPr>
          <w:sz w:val="20"/>
          <w:szCs w:val="20"/>
        </w:rPr>
        <w:t xml:space="preserve">handle project of hot mill </w:t>
      </w:r>
      <w:r>
        <w:rPr>
          <w:sz w:val="20"/>
          <w:szCs w:val="20"/>
        </w:rPr>
        <w:t>upgradation</w:t>
      </w:r>
      <w:r>
        <w:rPr>
          <w:sz w:val="20"/>
          <w:szCs w:val="20"/>
        </w:rPr>
        <w:t xml:space="preserve"> electromechanical system to HAGC system</w:t>
      </w:r>
    </w:p>
    <w:p w:rsidR="004D0405">
      <w:pPr>
        <w:numPr>
          <w:ilvl w:val="0"/>
          <w:numId w:val="12"/>
        </w:numPr>
        <w:tabs>
          <w:tab w:val="left" w:pos="360"/>
        </w:tabs>
        <w:spacing w:after="40" w:line="240" w:lineRule="auto"/>
        <w:ind w:left="360" w:hanging="360"/>
        <w:jc w:val="both"/>
        <w:rPr>
          <w:sz w:val="20"/>
          <w:szCs w:val="20"/>
        </w:rPr>
      </w:pPr>
      <w:r>
        <w:rPr>
          <w:sz w:val="20"/>
          <w:szCs w:val="20"/>
        </w:rPr>
        <w:t>Handle commissioning and working of 120kv thickness gauge.</w:t>
      </w:r>
    </w:p>
    <w:p w:rsidR="004D0405">
      <w:pPr>
        <w:numPr>
          <w:ilvl w:val="0"/>
          <w:numId w:val="12"/>
        </w:numPr>
        <w:tabs>
          <w:tab w:val="left" w:pos="360"/>
        </w:tabs>
        <w:spacing w:after="40" w:line="240" w:lineRule="auto"/>
        <w:ind w:left="360" w:hanging="360"/>
        <w:jc w:val="both"/>
        <w:rPr>
          <w:sz w:val="20"/>
          <w:szCs w:val="20"/>
        </w:rPr>
      </w:pPr>
      <w:r>
        <w:rPr>
          <w:sz w:val="20"/>
          <w:szCs w:val="20"/>
        </w:rPr>
        <w:t xml:space="preserve">Actively involved in handling the project work of Tube  Mills , Slitting Line Erection and Commissioning (Erection, Cable Laying, Installation, Testing and Commissioning) </w:t>
      </w:r>
    </w:p>
    <w:p w:rsidR="004D0405">
      <w:pPr>
        <w:numPr>
          <w:ilvl w:val="0"/>
          <w:numId w:val="12"/>
        </w:numPr>
        <w:tabs>
          <w:tab w:val="left" w:pos="360"/>
        </w:tabs>
        <w:spacing w:after="40" w:line="240" w:lineRule="auto"/>
        <w:ind w:left="360" w:hanging="360"/>
        <w:jc w:val="both"/>
        <w:rPr>
          <w:sz w:val="20"/>
          <w:szCs w:val="20"/>
        </w:rPr>
      </w:pPr>
      <w:r>
        <w:rPr>
          <w:sz w:val="20"/>
          <w:szCs w:val="20"/>
        </w:rPr>
        <w:t xml:space="preserve">Played a major role in handling the HOT Rolling Mill </w:t>
      </w:r>
      <w:r>
        <w:rPr>
          <w:sz w:val="20"/>
          <w:szCs w:val="20"/>
        </w:rPr>
        <w:t>upgradation</w:t>
      </w:r>
    </w:p>
    <w:p w:rsidR="004D0405">
      <w:pPr>
        <w:spacing w:after="40" w:line="240" w:lineRule="auto"/>
        <w:ind w:left="360"/>
        <w:jc w:val="both"/>
        <w:rPr>
          <w:sz w:val="20"/>
          <w:szCs w:val="20"/>
        </w:rPr>
      </w:pPr>
    </w:p>
    <w:p w:rsidR="004D0405">
      <w:pPr>
        <w:spacing w:after="40" w:line="240" w:lineRule="auto"/>
        <w:rPr>
          <w:b/>
          <w:sz w:val="20"/>
          <w:szCs w:val="20"/>
        </w:rPr>
      </w:pPr>
    </w:p>
    <w:p w:rsidR="004D0405">
      <w:pPr>
        <w:spacing w:after="40" w:line="240" w:lineRule="auto"/>
        <w:rPr>
          <w:b/>
          <w:sz w:val="20"/>
          <w:szCs w:val="20"/>
        </w:rPr>
      </w:pPr>
    </w:p>
    <w:p w:rsidR="004D0405">
      <w:pPr>
        <w:spacing w:after="40" w:line="240" w:lineRule="auto"/>
        <w:rPr>
          <w:sz w:val="20"/>
          <w:szCs w:val="20"/>
        </w:rPr>
      </w:pPr>
    </w:p>
    <w:p w:rsidR="004D0405">
      <w:pPr>
        <w:spacing w:after="40" w:line="240" w:lineRule="auto"/>
        <w:rPr>
          <w:sz w:val="20"/>
          <w:szCs w:val="20"/>
        </w:rPr>
      </w:pPr>
    </w:p>
    <w:p w:rsidR="004D0405">
      <w:pPr>
        <w:spacing w:after="40" w:line="240" w:lineRule="auto"/>
        <w:rPr>
          <w:sz w:val="20"/>
          <w:szCs w:val="20"/>
        </w:rPr>
      </w:pPr>
    </w:p>
    <w:p w:rsidR="004D0405">
      <w:pPr>
        <w:spacing w:after="40" w:line="240" w:lineRule="auto"/>
        <w:jc w:val="both"/>
        <w:rPr>
          <w:sz w:val="20"/>
          <w:szCs w:val="20"/>
          <w:shd w:val="clear" w:color="auto" w:fill="D9D9D9"/>
        </w:rPr>
      </w:pPr>
      <w:r>
        <w:rPr>
          <w:b/>
          <w:shd w:val="clear" w:color="auto" w:fill="D9D9D9"/>
        </w:rPr>
        <w:t>Technical Preview</w:t>
      </w:r>
    </w:p>
    <w:p w:rsidR="004D0405">
      <w:pPr>
        <w:numPr>
          <w:ilvl w:val="0"/>
          <w:numId w:val="13"/>
        </w:numPr>
        <w:spacing w:after="40" w:line="240" w:lineRule="auto"/>
        <w:ind w:left="360" w:hanging="360"/>
        <w:jc w:val="both"/>
        <w:rPr>
          <w:sz w:val="20"/>
          <w:szCs w:val="20"/>
        </w:rPr>
      </w:pPr>
      <w:r>
        <w:rPr>
          <w:sz w:val="20"/>
          <w:szCs w:val="20"/>
        </w:rPr>
        <w:t xml:space="preserve">PLC </w:t>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r>
        <w:rPr>
          <w:sz w:val="20"/>
          <w:szCs w:val="20"/>
        </w:rPr>
        <w:tab/>
        <w:t>Siemens (S7-200,S7-300,S7-400,S7-1200)</w:t>
      </w:r>
    </w:p>
    <w:p w:rsidR="004D0405">
      <w:pPr>
        <w:numPr>
          <w:ilvl w:val="0"/>
          <w:numId w:val="13"/>
        </w:numPr>
        <w:spacing w:after="40" w:line="240" w:lineRule="auto"/>
        <w:ind w:left="360" w:hanging="360"/>
        <w:jc w:val="both"/>
        <w:rPr>
          <w:sz w:val="20"/>
          <w:szCs w:val="20"/>
        </w:rPr>
      </w:pPr>
      <w:r>
        <w:rPr>
          <w:sz w:val="20"/>
          <w:szCs w:val="20"/>
        </w:rPr>
        <w:t>HMI</w:t>
      </w:r>
      <w:r>
        <w:rPr>
          <w:sz w:val="20"/>
          <w:szCs w:val="20"/>
        </w:rPr>
        <w:tab/>
      </w:r>
      <w:r>
        <w:rPr>
          <w:sz w:val="20"/>
          <w:szCs w:val="20"/>
        </w:rPr>
        <w:tab/>
      </w:r>
      <w:r>
        <w:rPr>
          <w:sz w:val="20"/>
          <w:szCs w:val="20"/>
        </w:rPr>
        <w:tab/>
      </w:r>
      <w:r>
        <w:rPr>
          <w:sz w:val="20"/>
          <w:szCs w:val="20"/>
        </w:rPr>
        <w:tab/>
      </w:r>
      <w:r>
        <w:rPr>
          <w:sz w:val="20"/>
          <w:szCs w:val="20"/>
        </w:rPr>
        <w:tab/>
        <w:t>:</w:t>
      </w:r>
      <w:r>
        <w:rPr>
          <w:sz w:val="20"/>
          <w:szCs w:val="20"/>
        </w:rPr>
        <w:tab/>
      </w:r>
      <w:r>
        <w:rPr>
          <w:sz w:val="20"/>
          <w:szCs w:val="20"/>
        </w:rPr>
        <w:tab/>
        <w:t>WINCC Protocol</w:t>
      </w:r>
    </w:p>
    <w:p w:rsidR="004D0405">
      <w:pPr>
        <w:numPr>
          <w:ilvl w:val="0"/>
          <w:numId w:val="13"/>
        </w:numPr>
        <w:spacing w:after="40" w:line="240" w:lineRule="auto"/>
        <w:ind w:left="5040" w:hanging="5040"/>
        <w:jc w:val="both"/>
        <w:rPr>
          <w:sz w:val="20"/>
          <w:szCs w:val="20"/>
        </w:rPr>
      </w:pPr>
      <w:r>
        <w:rPr>
          <w:sz w:val="20"/>
          <w:szCs w:val="20"/>
        </w:rPr>
        <w:t>DC Drive                                                         :</w:t>
      </w:r>
      <w:r>
        <w:rPr>
          <w:sz w:val="20"/>
          <w:szCs w:val="20"/>
        </w:rPr>
        <w:tab/>
      </w:r>
      <w:r>
        <w:rPr>
          <w:sz w:val="20"/>
          <w:szCs w:val="20"/>
        </w:rPr>
        <w:t>Simoreg</w:t>
      </w:r>
      <w:r>
        <w:rPr>
          <w:sz w:val="20"/>
          <w:szCs w:val="20"/>
        </w:rPr>
        <w:t xml:space="preserve"> DC master (6RA70), </w:t>
      </w:r>
      <w:r>
        <w:rPr>
          <w:sz w:val="20"/>
          <w:szCs w:val="20"/>
        </w:rPr>
        <w:t>Simoreg</w:t>
      </w:r>
      <w:r>
        <w:rPr>
          <w:sz w:val="20"/>
          <w:szCs w:val="20"/>
        </w:rPr>
        <w:t xml:space="preserve"> DC Master (6RA80),</w:t>
      </w:r>
    </w:p>
    <w:p w:rsidR="004D0405">
      <w:pPr>
        <w:numPr>
          <w:ilvl w:val="0"/>
          <w:numId w:val="13"/>
        </w:numPr>
        <w:spacing w:after="40" w:line="240" w:lineRule="auto"/>
        <w:ind w:left="5040" w:hanging="5040"/>
        <w:jc w:val="both"/>
        <w:rPr>
          <w:sz w:val="20"/>
          <w:szCs w:val="20"/>
        </w:rPr>
      </w:pPr>
      <w:r>
        <w:rPr>
          <w:sz w:val="20"/>
          <w:szCs w:val="20"/>
        </w:rPr>
        <w:t>AC Drive                                                         :</w:t>
      </w:r>
      <w:r>
        <w:rPr>
          <w:sz w:val="20"/>
          <w:szCs w:val="20"/>
        </w:rPr>
        <w:tab/>
      </w:r>
      <w:r>
        <w:rPr>
          <w:sz w:val="20"/>
          <w:szCs w:val="20"/>
        </w:rPr>
        <w:t>Yaskawa</w:t>
      </w:r>
      <w:r>
        <w:rPr>
          <w:sz w:val="20"/>
          <w:szCs w:val="20"/>
        </w:rPr>
        <w:t xml:space="preserve"> (G-7, F-7), </w:t>
      </w:r>
      <w:r>
        <w:rPr>
          <w:sz w:val="20"/>
          <w:szCs w:val="20"/>
        </w:rPr>
        <w:t>Altiver</w:t>
      </w:r>
      <w:r>
        <w:rPr>
          <w:sz w:val="20"/>
          <w:szCs w:val="20"/>
        </w:rPr>
        <w:t xml:space="preserve"> 71, </w:t>
      </w:r>
      <w:r>
        <w:rPr>
          <w:sz w:val="20"/>
          <w:szCs w:val="20"/>
        </w:rPr>
        <w:t>Altiver</w:t>
      </w:r>
      <w:r>
        <w:rPr>
          <w:sz w:val="20"/>
          <w:szCs w:val="20"/>
        </w:rPr>
        <w:t xml:space="preserve">                   31,ABB, </w:t>
      </w:r>
      <w:r>
        <w:rPr>
          <w:sz w:val="20"/>
          <w:szCs w:val="20"/>
        </w:rPr>
        <w:t>Micromaster</w:t>
      </w:r>
      <w:r>
        <w:rPr>
          <w:sz w:val="20"/>
          <w:szCs w:val="20"/>
        </w:rPr>
        <w:t xml:space="preserve"> 430 &amp; 440 , </w:t>
      </w:r>
      <w:r>
        <w:rPr>
          <w:sz w:val="20"/>
          <w:szCs w:val="20"/>
        </w:rPr>
        <w:t>sinamics</w:t>
      </w:r>
      <w:r>
        <w:rPr>
          <w:sz w:val="20"/>
          <w:szCs w:val="20"/>
        </w:rPr>
        <w:t xml:space="preserve"> G120,  </w:t>
      </w:r>
      <w:r>
        <w:rPr>
          <w:sz w:val="20"/>
          <w:szCs w:val="20"/>
        </w:rPr>
        <w:t>sinamics</w:t>
      </w:r>
      <w:r>
        <w:rPr>
          <w:sz w:val="20"/>
          <w:szCs w:val="20"/>
        </w:rPr>
        <w:t xml:space="preserve"> S120,</w:t>
      </w:r>
    </w:p>
    <w:p w:rsidR="004D0405">
      <w:pPr>
        <w:numPr>
          <w:ilvl w:val="0"/>
          <w:numId w:val="13"/>
        </w:numPr>
        <w:tabs>
          <w:tab w:val="left" w:pos="1800"/>
        </w:tabs>
        <w:spacing w:after="40" w:line="240" w:lineRule="auto"/>
        <w:ind w:left="5040" w:hanging="5040"/>
        <w:jc w:val="both"/>
        <w:rPr>
          <w:sz w:val="20"/>
          <w:szCs w:val="20"/>
        </w:rPr>
      </w:pPr>
      <w:r>
        <w:rPr>
          <w:sz w:val="20"/>
          <w:szCs w:val="20"/>
        </w:rPr>
        <w:t xml:space="preserve">Instrumentation                                                      PID Controller, RTD, Thermocouples, Level       Detectors, Flow Meters, Temperature Controllers, Actuator Valve, Proximities, </w:t>
      </w:r>
      <w:r>
        <w:rPr>
          <w:sz w:val="20"/>
          <w:szCs w:val="20"/>
        </w:rPr>
        <w:t>Pressuretransducers,PositionTransducer</w:t>
      </w:r>
      <w:r>
        <w:rPr>
          <w:sz w:val="20"/>
          <w:szCs w:val="20"/>
        </w:rPr>
        <w:t xml:space="preserve"> , </w:t>
      </w:r>
      <w:r>
        <w:rPr>
          <w:sz w:val="20"/>
          <w:szCs w:val="20"/>
        </w:rPr>
        <w:t>photocell,Loop</w:t>
      </w:r>
      <w:r>
        <w:rPr>
          <w:sz w:val="20"/>
          <w:szCs w:val="20"/>
        </w:rPr>
        <w:t xml:space="preserve"> </w:t>
      </w:r>
      <w:r>
        <w:rPr>
          <w:sz w:val="20"/>
          <w:szCs w:val="20"/>
        </w:rPr>
        <w:t>Scanner,Encoder</w:t>
      </w:r>
    </w:p>
    <w:p w:rsidR="004D0405">
      <w:pPr>
        <w:numPr>
          <w:ilvl w:val="0"/>
          <w:numId w:val="13"/>
        </w:numPr>
        <w:spacing w:after="40" w:line="240" w:lineRule="auto"/>
        <w:ind w:left="360" w:hanging="360"/>
        <w:jc w:val="both"/>
        <w:rPr>
          <w:sz w:val="20"/>
          <w:szCs w:val="20"/>
        </w:rPr>
      </w:pPr>
      <w:r>
        <w:rPr>
          <w:sz w:val="20"/>
          <w:szCs w:val="20"/>
        </w:rPr>
        <w:t>Safety</w:t>
      </w:r>
      <w:r>
        <w:rPr>
          <w:sz w:val="20"/>
          <w:szCs w:val="20"/>
        </w:rPr>
        <w:tab/>
      </w:r>
      <w:r>
        <w:rPr>
          <w:sz w:val="20"/>
          <w:szCs w:val="20"/>
        </w:rPr>
        <w:tab/>
      </w:r>
      <w:r>
        <w:rPr>
          <w:sz w:val="20"/>
          <w:szCs w:val="20"/>
        </w:rPr>
        <w:tab/>
      </w:r>
      <w:r>
        <w:rPr>
          <w:sz w:val="20"/>
          <w:szCs w:val="20"/>
        </w:rPr>
        <w:tab/>
        <w:t>:</w:t>
      </w:r>
      <w:r>
        <w:rPr>
          <w:sz w:val="20"/>
          <w:szCs w:val="20"/>
        </w:rPr>
        <w:tab/>
      </w:r>
      <w:r>
        <w:rPr>
          <w:sz w:val="20"/>
          <w:szCs w:val="20"/>
        </w:rPr>
        <w:tab/>
        <w:t>CO2 System,5 S System</w:t>
      </w:r>
    </w:p>
    <w:p w:rsidR="004D0405">
      <w:pPr>
        <w:spacing w:after="40" w:line="240" w:lineRule="auto"/>
        <w:jc w:val="both"/>
        <w:rPr>
          <w:color w:val="00B0F0"/>
          <w:sz w:val="20"/>
          <w:szCs w:val="20"/>
        </w:rPr>
      </w:pPr>
    </w:p>
    <w:p w:rsidR="004D0405">
      <w:pPr>
        <w:spacing w:after="40" w:line="240" w:lineRule="auto"/>
        <w:jc w:val="both"/>
        <w:rPr>
          <w:b/>
          <w:shd w:val="clear" w:color="auto" w:fill="D9D9D9"/>
        </w:rPr>
      </w:pPr>
      <w:r>
        <w:rPr>
          <w:b/>
          <w:shd w:val="clear" w:color="auto" w:fill="D9D9D9"/>
        </w:rPr>
        <w:t>Academic</w:t>
      </w:r>
    </w:p>
    <w:p w:rsidR="004D0405">
      <w:pPr>
        <w:spacing w:after="40" w:line="240" w:lineRule="auto"/>
        <w:ind w:left="360"/>
        <w:jc w:val="both"/>
        <w:rPr>
          <w:color w:val="00B0F0"/>
          <w:sz w:val="20"/>
          <w:szCs w:val="20"/>
        </w:rPr>
      </w:pPr>
    </w:p>
    <w:p w:rsidR="004D0405">
      <w:pPr>
        <w:numPr>
          <w:ilvl w:val="0"/>
          <w:numId w:val="14"/>
        </w:numPr>
        <w:spacing w:after="40" w:line="240" w:lineRule="auto"/>
        <w:ind w:left="360" w:hanging="360"/>
        <w:jc w:val="both"/>
        <w:rPr>
          <w:sz w:val="20"/>
          <w:szCs w:val="20"/>
        </w:rPr>
      </w:pPr>
      <w:r>
        <w:rPr>
          <w:sz w:val="20"/>
          <w:szCs w:val="20"/>
        </w:rPr>
        <w:t xml:space="preserve">B.E. (Electronics and Communication) from Shri Ram Institute of Technology, Jabalpur, M.P.in 2008 with 67.01%. </w:t>
      </w:r>
    </w:p>
    <w:p w:rsidR="004D0405">
      <w:pPr>
        <w:spacing w:after="40" w:line="240" w:lineRule="auto"/>
        <w:jc w:val="both"/>
        <w:rPr>
          <w:sz w:val="20"/>
          <w:szCs w:val="20"/>
        </w:rPr>
      </w:pPr>
    </w:p>
    <w:p w:rsidR="004D0405">
      <w:pPr>
        <w:spacing w:after="40" w:line="240" w:lineRule="auto"/>
        <w:jc w:val="both"/>
        <w:rPr>
          <w:b/>
          <w:shd w:val="clear" w:color="auto" w:fill="D9D9D9"/>
        </w:rPr>
      </w:pPr>
      <w:r>
        <w:rPr>
          <w:b/>
          <w:shd w:val="clear" w:color="auto" w:fill="D9D9D9"/>
        </w:rPr>
        <w:t>Personal Details</w:t>
      </w:r>
    </w:p>
    <w:p w:rsidR="004D0405">
      <w:pPr>
        <w:spacing w:after="40" w:line="240" w:lineRule="auto"/>
        <w:jc w:val="both"/>
        <w:rPr>
          <w:b/>
          <w:shd w:val="clear" w:color="auto" w:fill="D9D9D9"/>
        </w:rPr>
      </w:pPr>
    </w:p>
    <w:p w:rsidR="004D0405">
      <w:pPr>
        <w:spacing w:after="40" w:line="240" w:lineRule="auto"/>
        <w:jc w:val="both"/>
        <w:rPr>
          <w:sz w:val="20"/>
          <w:szCs w:val="20"/>
        </w:rPr>
      </w:pPr>
      <w:r>
        <w:rPr>
          <w:sz w:val="20"/>
          <w:szCs w:val="20"/>
        </w:rPr>
        <w:t>Address</w:t>
      </w:r>
      <w:r>
        <w:rPr>
          <w:sz w:val="20"/>
          <w:szCs w:val="20"/>
        </w:rPr>
        <w:tab/>
      </w:r>
      <w:r>
        <w:rPr>
          <w:sz w:val="20"/>
          <w:szCs w:val="20"/>
        </w:rPr>
        <w:tab/>
      </w:r>
      <w:r>
        <w:rPr>
          <w:sz w:val="20"/>
          <w:szCs w:val="20"/>
        </w:rPr>
        <w:tab/>
      </w:r>
      <w:r>
        <w:rPr>
          <w:sz w:val="20"/>
          <w:szCs w:val="20"/>
        </w:rPr>
        <w:tab/>
        <w:t xml:space="preserve">                :</w:t>
      </w:r>
      <w:r>
        <w:rPr>
          <w:sz w:val="20"/>
          <w:szCs w:val="20"/>
        </w:rPr>
        <w:tab/>
        <w:t xml:space="preserve">guru </w:t>
      </w:r>
      <w:r>
        <w:rPr>
          <w:sz w:val="20"/>
          <w:szCs w:val="20"/>
          <w:lang w:val="en-US"/>
        </w:rPr>
        <w:t>Nanak</w:t>
      </w:r>
      <w:r>
        <w:rPr>
          <w:sz w:val="20"/>
          <w:szCs w:val="20"/>
        </w:rPr>
        <w:t xml:space="preserve"> ward, </w:t>
      </w:r>
      <w:r>
        <w:rPr>
          <w:sz w:val="20"/>
          <w:szCs w:val="20"/>
        </w:rPr>
        <w:t>katni</w:t>
      </w:r>
      <w:r>
        <w:rPr>
          <w:sz w:val="20"/>
          <w:szCs w:val="20"/>
        </w:rPr>
        <w:t>, MP</w:t>
      </w:r>
    </w:p>
    <w:p w:rsidR="004D0405">
      <w:pPr>
        <w:spacing w:after="40" w:line="240" w:lineRule="auto"/>
        <w:jc w:val="both"/>
        <w:rPr>
          <w:sz w:val="20"/>
          <w:szCs w:val="20"/>
        </w:rPr>
      </w:pPr>
      <w:r>
        <w:rPr>
          <w:sz w:val="20"/>
          <w:szCs w:val="20"/>
        </w:rPr>
        <w:t xml:space="preserve">Date of Birth </w:t>
      </w:r>
      <w:r>
        <w:rPr>
          <w:sz w:val="20"/>
          <w:szCs w:val="20"/>
        </w:rPr>
        <w:tab/>
      </w:r>
      <w:r>
        <w:rPr>
          <w:sz w:val="20"/>
          <w:szCs w:val="20"/>
        </w:rPr>
        <w:tab/>
      </w:r>
      <w:r>
        <w:rPr>
          <w:sz w:val="20"/>
          <w:szCs w:val="20"/>
        </w:rPr>
        <w:tab/>
      </w:r>
      <w:r>
        <w:rPr>
          <w:sz w:val="20"/>
          <w:szCs w:val="20"/>
        </w:rPr>
        <w:tab/>
        <w:t xml:space="preserve">: </w:t>
      </w:r>
      <w:r>
        <w:rPr>
          <w:sz w:val="20"/>
          <w:szCs w:val="20"/>
        </w:rPr>
        <w:tab/>
        <w:t>27</w:t>
      </w:r>
      <w:r>
        <w:rPr>
          <w:sz w:val="20"/>
          <w:szCs w:val="20"/>
          <w:vertAlign w:val="superscript"/>
        </w:rPr>
        <w:t>th</w:t>
      </w:r>
      <w:r>
        <w:rPr>
          <w:sz w:val="20"/>
          <w:szCs w:val="20"/>
        </w:rPr>
        <w:t xml:space="preserve"> </w:t>
      </w:r>
      <w:r>
        <w:rPr>
          <w:sz w:val="20"/>
          <w:szCs w:val="20"/>
          <w:lang w:val="en-US"/>
        </w:rPr>
        <w:t>July</w:t>
      </w:r>
      <w:r>
        <w:rPr>
          <w:sz w:val="20"/>
          <w:szCs w:val="20"/>
        </w:rPr>
        <w:t>, 1986</w:t>
      </w:r>
    </w:p>
    <w:p w:rsidR="004D0405">
      <w:pPr>
        <w:spacing w:after="40" w:line="240" w:lineRule="auto"/>
        <w:jc w:val="both"/>
        <w:rPr>
          <w:sz w:val="20"/>
          <w:szCs w:val="20"/>
        </w:rPr>
      </w:pPr>
      <w:r>
        <w:rPr>
          <w:sz w:val="20"/>
          <w:szCs w:val="20"/>
        </w:rPr>
        <w:t>Languages Known</w:t>
      </w:r>
      <w:r>
        <w:rPr>
          <w:sz w:val="20"/>
          <w:szCs w:val="20"/>
        </w:rPr>
        <w:tab/>
      </w:r>
      <w:r>
        <w:rPr>
          <w:sz w:val="20"/>
          <w:szCs w:val="20"/>
        </w:rPr>
        <w:tab/>
        <w:t xml:space="preserve">                :</w:t>
      </w:r>
      <w:r>
        <w:rPr>
          <w:sz w:val="20"/>
          <w:szCs w:val="20"/>
        </w:rPr>
        <w:tab/>
        <w:t>English, Hindi and Punjabi</w:t>
      </w:r>
    </w:p>
    <w:p w:rsidR="004D0405">
      <w:pPr>
        <w:spacing w:after="0" w:line="240" w:lineRule="auto"/>
        <w:jc w:val="both"/>
        <w:rPr>
          <w:color w:val="00B0F0"/>
          <w:sz w:val="24"/>
          <w:szCs w:val="24"/>
        </w:rPr>
      </w:pPr>
    </w:p>
    <w:p w:rsidR="004D0405">
      <w:pPr>
        <w:spacing w:after="0" w:line="240" w:lineRule="auto"/>
        <w:jc w:val="both"/>
        <w:rPr>
          <w:color w:val="00B0F0"/>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pt;height:1pt;margin-top:0;margin-left:0;position:absolute;z-index:251658240">
            <v:imagedata r:id="rId6"/>
          </v:shape>
        </w:pict>
      </w:r>
    </w:p>
    <w:sectPr>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239341B"/>
    <w:multiLevelType w:val="multilevel"/>
    <w:tmpl w:val="9239341B"/>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1">
    <w:nsid w:val="B5E306ED"/>
    <w:multiLevelType w:val="multilevel"/>
    <w:tmpl w:val="B5E306ED"/>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2">
    <w:nsid w:val="BF205925"/>
    <w:multiLevelType w:val="multilevel"/>
    <w:tmpl w:val="BF205925"/>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3">
    <w:nsid w:val="C8879AEF"/>
    <w:multiLevelType w:val="multilevel"/>
    <w:tmpl w:val="C8879AEF"/>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4">
    <w:nsid w:val="CF092B84"/>
    <w:multiLevelType w:val="multilevel"/>
    <w:tmpl w:val="CF092B84"/>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5">
    <w:nsid w:val="0053208E"/>
    <w:multiLevelType w:val="multilevel"/>
    <w:tmpl w:val="0053208E"/>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6">
    <w:nsid w:val="0248C179"/>
    <w:multiLevelType w:val="multilevel"/>
    <w:tmpl w:val="0248C179"/>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7">
    <w:nsid w:val="03D62ECE"/>
    <w:multiLevelType w:val="multilevel"/>
    <w:tmpl w:val="03D62ECE"/>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8">
    <w:nsid w:val="25B654F3"/>
    <w:multiLevelType w:val="multilevel"/>
    <w:tmpl w:val="25B654F3"/>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9">
    <w:nsid w:val="2A8F537B"/>
    <w:multiLevelType w:val="multilevel"/>
    <w:tmpl w:val="2A8F537B"/>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10">
    <w:nsid w:val="4D4DC07F"/>
    <w:multiLevelType w:val="multilevel"/>
    <w:tmpl w:val="4D4DC07F"/>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11">
    <w:nsid w:val="59ADCABA"/>
    <w:multiLevelType w:val="multilevel"/>
    <w:tmpl w:val="59ADCABA"/>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12">
    <w:nsid w:val="5A241D34"/>
    <w:multiLevelType w:val="multilevel"/>
    <w:tmpl w:val="5A241D34"/>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abstractNum w:abstractNumId="13">
    <w:nsid w:val="72183CF9"/>
    <w:multiLevelType w:val="multilevel"/>
    <w:tmpl w:val="72183CF9"/>
    <w:lvl w:ilvl="0">
      <w:start w:val="1"/>
      <w:numFmt w:val="bullet"/>
      <w:lvlText w:val="•"/>
      <w:lvlJc w:val="left"/>
      <w:pPr>
        <w:ind w:left="0" w:firstLine="0"/>
      </w:pPr>
    </w:lvl>
    <w:lvl w:ilvl="1">
      <w:start w:val="1"/>
      <w:numFmt w:val="decimal"/>
      <w:lvlJc w:val="left"/>
      <w:pPr>
        <w:ind w:left="0" w:firstLine="0"/>
      </w:pPr>
    </w:lvl>
    <w:lvl w:ilvl="2">
      <w:start w:val="1"/>
      <w:numFmt w:val="decimal"/>
      <w:lvlJc w:val="left"/>
      <w:pPr>
        <w:ind w:left="0" w:firstLine="0"/>
      </w:pPr>
    </w:lvl>
    <w:lvl w:ilvl="3">
      <w:start w:val="1"/>
      <w:numFmt w:val="decimal"/>
      <w:lvlJc w:val="left"/>
      <w:pPr>
        <w:ind w:left="0" w:firstLine="0"/>
      </w:pPr>
    </w:lvl>
    <w:lvl w:ilvl="4">
      <w:start w:val="1"/>
      <w:numFmt w:val="decimal"/>
      <w:lvlJc w:val="left"/>
      <w:pPr>
        <w:ind w:left="0" w:firstLine="0"/>
      </w:pPr>
    </w:lvl>
    <w:lvl w:ilvl="5">
      <w:start w:val="1"/>
      <w:numFmt w:val="decimal"/>
      <w:lvlJc w:val="left"/>
      <w:pPr>
        <w:ind w:left="0" w:firstLine="0"/>
      </w:pPr>
    </w:lvl>
    <w:lvl w:ilvl="6">
      <w:start w:val="1"/>
      <w:numFmt w:val="decimal"/>
      <w:lvlJc w:val="left"/>
      <w:pPr>
        <w:ind w:left="0" w:firstLine="0"/>
      </w:pPr>
    </w:lvl>
    <w:lvl w:ilvl="7">
      <w:start w:val="1"/>
      <w:numFmt w:val="decimal"/>
      <w:lvlJc w:val="left"/>
      <w:pPr>
        <w:ind w:left="0" w:firstLine="0"/>
      </w:pPr>
    </w:lvl>
    <w:lvl w:ilvl="8">
      <w:start w:val="1"/>
      <w:numFmt w:val="decimal"/>
      <w:lvlJc w:val="left"/>
      <w:pPr>
        <w:ind w:left="0" w:firstLine="0"/>
      </w:p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8"/>
  </w:num>
  <w:num w:numId="8">
    <w:abstractNumId w:val="13"/>
  </w:num>
  <w:num w:numId="9">
    <w:abstractNumId w:val="6"/>
  </w:num>
  <w:num w:numId="10">
    <w:abstractNumId w:val="0"/>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05"/>
    <w:rsid w:val="00246329"/>
    <w:rsid w:val="00286313"/>
    <w:rsid w:val="002C5EB8"/>
    <w:rsid w:val="004D0405"/>
    <w:rsid w:val="00935722"/>
    <w:rsid w:val="00F653EE"/>
    <w:rsid w:val="41F3765C"/>
    <w:rsid w:val="53704A5B"/>
    <w:rsid w:val="63C85C0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0FFF52B3-FFB1-C84B-BA5A-B8778B9D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IN" w:eastAsia="en-IN"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sz w:val="22"/>
      <w:szCs w:val="22"/>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rsid w:val="002C5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5EB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http://footmark.infoedge.com/apply/cvtracking?dtyp=docx_n&amp;userId=67dd5b8f51e62a2a475af5d00e9f3edb0f5be0d65b2ac101&amp;jobId=101120501065&amp;uid=490909751011205010651605090511&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Guest User</cp:lastModifiedBy>
  <cp:revision>4</cp:revision>
  <dcterms:created xsi:type="dcterms:W3CDTF">2020-10-28T08:50:00Z</dcterms:created>
  <dcterms:modified xsi:type="dcterms:W3CDTF">2020-10-28T08:51:00Z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