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1" w:firstLineChars="700"/>
        <w:rPr>
          <w:rFonts w:ascii="Arial" w:hAnsi="Arial" w:cs="Arial"/>
          <w:b/>
          <w:bCs/>
          <w:sz w:val="40"/>
          <w:szCs w:val="28"/>
        </w:rPr>
      </w:pPr>
      <w:r>
        <w:rPr>
          <w:rFonts w:ascii="Arial" w:hAnsi="Arial" w:cs="Arial"/>
          <w:b/>
          <w:bCs/>
          <w:sz w:val="40"/>
          <w:szCs w:val="28"/>
        </w:rPr>
        <w:t>Annu singh</w:t>
      </w:r>
    </w:p>
    <w:p>
      <w:pPr>
        <w:jc w:val="center"/>
        <w:rPr>
          <w:rFonts w:ascii="Arial" w:hAnsi="Arial" w:cs="Arial"/>
          <w:b/>
          <w:bCs/>
          <w:color w:val="0000FF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      Address : House no.- 32/67,Sector - 17 Shukhrali Gurgaon Harayan - 122001</w:t>
      </w:r>
    </w:p>
    <w:p>
      <w:pPr>
        <w:shd w:val="clear" w:color="auto" w:fill="FFFFFF"/>
        <w:spacing w:before="60" w:after="10"/>
        <w:jc w:val="center"/>
        <w:outlineLvl w:val="1"/>
        <w:rPr>
          <w:rFonts w:ascii="Arial" w:hAnsi="Arial" w:cs="Arial"/>
          <w:b/>
          <w:bCs/>
          <w:color w:val="0000FF"/>
          <w:spacing w:val="10"/>
        </w:rPr>
      </w:pPr>
      <w:r>
        <w:rPr>
          <w:rFonts w:ascii="Arial" w:hAnsi="Arial" w:cs="Arial"/>
          <w:b/>
          <w:bCs/>
          <w:color w:val="0000FF"/>
          <w:spacing w:val="10"/>
        </w:rPr>
        <w:t>Contact No</w:t>
      </w:r>
      <w:r>
        <w:rPr>
          <w:rFonts w:ascii="Arial" w:hAnsi="Arial" w:cs="Arial"/>
          <w:b/>
          <w:bCs/>
          <w:color w:val="0000FF"/>
          <w:spacing w:val="10"/>
          <w:lang w:val="en-US"/>
        </w:rPr>
        <w:t xml:space="preserve"> </w:t>
      </w:r>
      <w:r>
        <w:rPr>
          <w:rFonts w:ascii="Arial" w:hAnsi="Arial" w:cs="Arial"/>
          <w:b/>
          <w:bCs/>
          <w:color w:val="0000FF"/>
          <w:spacing w:val="10"/>
        </w:rPr>
        <w:t>:</w:t>
      </w:r>
      <w:r>
        <w:rPr>
          <w:rFonts w:ascii="Arial" w:hAnsi="Arial" w:cs="Arial"/>
          <w:color w:val="0000FF"/>
          <w:spacing w:val="10"/>
        </w:rPr>
        <w:t xml:space="preserve"> </w:t>
      </w:r>
      <w:r>
        <w:rPr>
          <w:rFonts w:ascii="Arial" w:hAnsi="Arial" w:cs="Arial"/>
          <w:b/>
          <w:bCs/>
          <w:color w:val="0000FF"/>
          <w:spacing w:val="10"/>
        </w:rPr>
        <w:t>+91 8948818348</w:t>
      </w:r>
    </w:p>
    <w:p>
      <w:pPr>
        <w:spacing w:before="60" w:after="10"/>
        <w:jc w:val="center"/>
        <w:outlineLvl w:val="1"/>
        <w:rPr>
          <w:rFonts w:ascii="Arial" w:hAnsi="Arial" w:cs="Arial"/>
          <w:color w:val="0000FF"/>
          <w:spacing w:val="10"/>
          <w:lang w:val="fr-FR"/>
        </w:rPr>
      </w:pPr>
      <w:r>
        <w:rPr>
          <w:rFonts w:ascii="Arial" w:hAnsi="Arial" w:cs="Arial"/>
          <w:b/>
          <w:bCs/>
          <w:color w:val="0000FF"/>
          <w:spacing w:val="10"/>
          <w:lang w:val="en-US"/>
        </w:rPr>
        <w:t xml:space="preserve">    </w:t>
      </w:r>
      <w:r>
        <w:rPr>
          <w:rFonts w:ascii="Arial" w:hAnsi="Arial" w:cs="Arial"/>
          <w:b/>
          <w:bCs/>
          <w:color w:val="0000FF"/>
          <w:spacing w:val="10"/>
          <w:lang w:val="fr-FR"/>
        </w:rPr>
        <w:t>E-mail</w:t>
      </w:r>
      <w:r>
        <w:rPr>
          <w:rFonts w:ascii="Arial" w:hAnsi="Arial" w:cs="Arial"/>
          <w:b/>
          <w:bCs/>
          <w:color w:val="0000FF"/>
          <w:spacing w:val="10"/>
          <w:lang w:val="fr-FR"/>
        </w:rPr>
        <w:tab/>
      </w:r>
      <w:r>
        <w:rPr>
          <w:rFonts w:ascii="Arial" w:hAnsi="Arial" w:cs="Arial"/>
          <w:b/>
          <w:bCs/>
          <w:color w:val="0000FF"/>
          <w:spacing w:val="10"/>
          <w:lang w:val="fr-FR"/>
        </w:rPr>
        <w:t>:</w:t>
      </w:r>
      <w:r>
        <w:rPr>
          <w:rFonts w:ascii="Arial" w:hAnsi="Arial" w:cs="Arial"/>
          <w:color w:val="0000FF"/>
          <w:spacing w:val="10"/>
          <w:lang w:val="fr-FR"/>
        </w:rPr>
        <w:t xml:space="preserve"> annuks95@gmail.com</w:t>
      </w:r>
    </w:p>
    <w:p>
      <w:pPr>
        <w:spacing w:before="60" w:after="10"/>
        <w:jc w:val="center"/>
        <w:outlineLvl w:val="1"/>
        <w:rPr>
          <w:rFonts w:ascii="Arial" w:hAnsi="Arial" w:cs="Arial"/>
          <w:color w:val="0000FF"/>
          <w:spacing w:val="10"/>
          <w:lang w:val="fr-FR"/>
        </w:rPr>
      </w:pPr>
      <w:r>
        <w:rPr>
          <w:rFonts w:ascii="Arial" w:hAnsi="Arial" w:cs="Arial"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00800" cy="0"/>
                <wp:effectExtent l="0" t="0" r="0" b="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7.2pt;height:0pt;width:504pt;z-index:251659264;mso-width-relative:page;mso-height-relative:page;" filled="f" stroked="t" coordsize="21600,21600" o:gfxdata="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8PpsXT&#10;AAAABwEAAA8AAAAAAAAAAQAgAAAAIgAAAGRycy9kb3ducmV2LnhtbFBLAQIUABQAAAAIAIdO4kAh&#10;hTnVswEAAF8DAAAOAAAAAAAAAAEAIAAAACIBAABkcnMvZTJvRG9jLnhtbFBLBQYAAAAABgAGAFkB&#10;AABH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t xml:space="preserve">Carrier Objective </w:t>
      </w:r>
    </w:p>
    <w:p>
      <w:pPr>
        <w:rPr>
          <w:rFonts w:ascii="Arial" w:hAnsi="Arial" w:cs="Arial"/>
          <w:b/>
          <w:caps/>
          <w:u w:val="single"/>
        </w:rPr>
      </w:pPr>
    </w:p>
    <w:p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work in creative and challenging  field where the acquired skill can find best usage and new skill get a better chance to be developed.</w:t>
      </w:r>
    </w:p>
    <w:p>
      <w:pPr>
        <w:rPr>
          <w:rFonts w:ascii="Arial" w:hAnsi="Arial" w:cs="Arial"/>
          <w:b/>
          <w:caps/>
          <w:u w:val="single"/>
        </w:rPr>
      </w:pPr>
    </w:p>
    <w:p>
      <w:pPr>
        <w:rPr>
          <w:rFonts w:ascii="Arial" w:hAnsi="Arial" w:cs="Arial"/>
          <w:b/>
          <w:caps/>
          <w:u w:val="none"/>
        </w:rPr>
      </w:pPr>
      <w:r>
        <w:rPr>
          <w:rFonts w:ascii="Arial" w:hAnsi="Arial" w:cs="Arial"/>
          <w:b/>
          <w:caps/>
          <w:u w:val="single"/>
        </w:rPr>
        <w:t xml:space="preserve">Technical  Qualification    </w:t>
      </w:r>
    </w:p>
    <w:p>
      <w:pPr>
        <w:rPr>
          <w:rFonts w:ascii="Arial" w:hAnsi="Arial" w:cs="Arial"/>
          <w:b/>
          <w:caps/>
          <w:u w:val="none"/>
        </w:rPr>
      </w:pP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 Year diploma</w:t>
      </w:r>
      <w:r>
        <w:rPr>
          <w:rFonts w:ascii="Arial" w:hAnsi="Arial" w:cs="Arial"/>
          <w:color w:val="000000"/>
          <w:sz w:val="20"/>
          <w:szCs w:val="20"/>
        </w:rPr>
        <w:t xml:space="preserve"> from </w:t>
      </w:r>
      <w:r>
        <w:rPr>
          <w:rFonts w:ascii="Arial" w:hAnsi="Arial" w:cs="Arial"/>
          <w:b/>
          <w:color w:val="000000"/>
          <w:sz w:val="20"/>
          <w:szCs w:val="20"/>
        </w:rPr>
        <w:t>Gov. M.P. Polytechnic GKP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Concentration     :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</w:t>
      </w:r>
      <w:r>
        <w:rPr>
          <w:rFonts w:ascii="Arial" w:hAnsi="Arial" w:cs="Arial"/>
          <w:color w:val="000000"/>
          <w:sz w:val="20"/>
          <w:szCs w:val="20"/>
        </w:rPr>
        <w:t xml:space="preserve">echanical  </w:t>
      </w:r>
      <w:r>
        <w:rPr>
          <w:rFonts w:ascii="Arial" w:hAnsi="Arial" w:cs="Arial"/>
          <w:color w:val="000000"/>
          <w:sz w:val="20"/>
          <w:szCs w:val="20"/>
          <w:lang w:val="en-US"/>
        </w:rPr>
        <w:t>Engineering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Conferred Year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: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2013</w:t>
      </w:r>
    </w:p>
    <w:p>
      <w:pPr>
        <w:numPr>
          <w:ilvl w:val="0"/>
          <w:numId w:val="0"/>
        </w:numPr>
        <w:jc w:val="both"/>
        <w:rPr>
          <w:rFonts w:ascii="Arial" w:hAnsi="Arial" w:cs="Arial"/>
        </w:rPr>
      </w:pPr>
    </w:p>
    <w:p>
      <w:pPr>
        <w:pStyle w:val="3"/>
        <w:tabs>
          <w:tab w:val="left" w:pos="3780"/>
          <w:tab w:val="left" w:pos="4320"/>
        </w:tabs>
        <w:spacing w:line="276" w:lineRule="auto"/>
        <w:rPr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ACADEMIC CREDENTIAL:-</w:t>
      </w:r>
    </w:p>
    <w:p>
      <w:pPr>
        <w:spacing w:line="360" w:lineRule="auto"/>
        <w:ind w:firstLine="300" w:firstLineChars="150"/>
        <w:jc w:val="both"/>
      </w:pPr>
      <w:r>
        <w:rPr>
          <w:rFonts w:hint="default" w:ascii="Palatino Linotype" w:hAnsi="Palatino Linotype" w:cs="Palatino Linotype"/>
        </w:rPr>
        <w:t>●</w:t>
      </w:r>
      <w:r>
        <w:rPr>
          <w:rFonts w:hint="default" w:ascii="Palatino Linotype" w:hAnsi="Palatino Linotype" w:cs="Palatino Linotype"/>
          <w:lang w:val="en-US"/>
        </w:rPr>
        <w:t xml:space="preserve"> </w:t>
      </w:r>
      <w:r>
        <w:t>10th passed from U.P Board in 2010(80.60%)</w:t>
      </w:r>
    </w:p>
    <w:p>
      <w:pPr>
        <w:spacing w:line="360" w:lineRule="auto"/>
        <w:ind w:firstLine="300" w:firstLineChars="150"/>
        <w:jc w:val="both"/>
        <w:rPr>
          <w:lang w:val="en-US"/>
        </w:rPr>
      </w:pPr>
      <w:r>
        <w:rPr>
          <w:rFonts w:hint="default" w:ascii="Palatino Linotype" w:hAnsi="Palatino Linotype" w:cs="Palatino Linotype"/>
          <w:lang w:val="en-US"/>
        </w:rPr>
        <w:t xml:space="preserve">● </w:t>
      </w:r>
      <w:r>
        <w:rPr>
          <w:lang w:val="en-US"/>
        </w:rPr>
        <w:t>12 passed From  U.P Board in 2014 (86.60%)</w:t>
      </w:r>
    </w:p>
    <w:p>
      <w:pPr>
        <w:tabs>
          <w:tab w:val="left" w:pos="3780"/>
          <w:tab w:val="left" w:pos="4320"/>
        </w:tabs>
        <w:spacing w:line="276" w:lineRule="auto"/>
        <w:rPr>
          <w:rFonts w:ascii="Tahoma" w:hAnsi="Tahoma" w:cs="Tahoma"/>
          <w:b/>
          <w:u w:val="single"/>
        </w:rPr>
      </w:pPr>
    </w:p>
    <w:p>
      <w:pPr>
        <w:tabs>
          <w:tab w:val="left" w:pos="3780"/>
          <w:tab w:val="left" w:pos="4320"/>
        </w:tabs>
        <w:spacing w:line="276" w:lineRule="auto"/>
      </w:pPr>
      <w:r>
        <w:rPr>
          <w:rFonts w:ascii="Tahoma" w:hAnsi="Tahoma" w:cs="Tahoma"/>
          <w:b/>
          <w:u w:val="single"/>
        </w:rPr>
        <w:t>COMPUTER SKILLS</w:t>
      </w:r>
    </w:p>
    <w:p>
      <w:pPr>
        <w:spacing w:line="360" w:lineRule="auto"/>
        <w:ind w:left="402" w:hanging="402" w:hangingChars="20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lang w:val="en-US"/>
        </w:rPr>
        <w:t xml:space="preserve">    </w:t>
      </w:r>
      <w:r>
        <w:rPr>
          <w:rFonts w:hint="default" w:ascii="Palatino Linotype" w:hAnsi="Palatino Linotype" w:cs="Palatino Linotype"/>
          <w:b/>
          <w:bCs/>
          <w:lang w:val="en-US"/>
        </w:rPr>
        <w:t>●</w:t>
      </w:r>
      <w:r>
        <w:rPr>
          <w:rFonts w:hint="default"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 xml:space="preserve">DCA </w:t>
      </w:r>
      <w:r>
        <w:rPr>
          <w:rFonts w:ascii="Tahoma" w:hAnsi="Tahoma" w:cs="Tahoma"/>
          <w:lang w:val="en-US"/>
        </w:rPr>
        <w:t xml:space="preserve">and </w:t>
      </w:r>
      <w:r>
        <w:rPr>
          <w:rFonts w:ascii="Tahoma" w:hAnsi="Tahoma" w:cs="Tahoma"/>
        </w:rPr>
        <w:t xml:space="preserve">Basic knowledge of MS WORD ,EXCEL,  MS POWER POINT,INTERNET and </w:t>
      </w:r>
    </w:p>
    <w:p>
      <w:pPr>
        <w:spacing w:line="360" w:lineRule="auto"/>
        <w:ind w:firstLine="500" w:firstLineChars="250"/>
        <w:jc w:val="both"/>
        <w:rPr>
          <w:rFonts w:ascii="Arial" w:hAnsi="Arial" w:cs="Arial"/>
          <w:color w:val="000000"/>
          <w:lang w:val="en-US"/>
        </w:rPr>
      </w:pPr>
      <w:r>
        <w:rPr>
          <w:rFonts w:ascii="Tahoma" w:hAnsi="Tahoma" w:cs="Tahoma"/>
          <w:lang w:val="en-US"/>
        </w:rPr>
        <w:t>Auto Cad</w:t>
      </w:r>
    </w:p>
    <w:p>
      <w:pPr>
        <w:tabs>
          <w:tab w:val="left" w:pos="318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n-IN"/>
        </w:rPr>
      </w:pPr>
      <w:r>
        <w:rPr>
          <w:rFonts w:ascii="Arial" w:hAnsi="Arial" w:cs="Arial"/>
          <w:b/>
          <w:caps/>
          <w:u w:val="single"/>
          <w:lang w:val="en-IN"/>
        </w:rPr>
        <w:t xml:space="preserve">total Work Experience(3.1) </w:t>
      </w:r>
      <w:r>
        <w:rPr>
          <w:rFonts w:ascii="Arial" w:hAnsi="Arial" w:cs="Arial"/>
          <w:b/>
          <w:lang w:val="en-IN"/>
        </w:rPr>
        <w:t>Years Experience)</w:t>
      </w:r>
    </w:p>
    <w:p>
      <w:pPr>
        <w:tabs>
          <w:tab w:val="left" w:pos="3180"/>
        </w:tabs>
        <w:autoSpaceDE w:val="0"/>
        <w:autoSpaceDN w:val="0"/>
        <w:adjustRightInd w:val="0"/>
        <w:jc w:val="both"/>
        <w:rPr>
          <w:rFonts w:ascii="Arial" w:hAnsi="Arial" w:cs="Arial"/>
          <w:b/>
          <w:caps/>
          <w:lang w:val="en-IN"/>
        </w:rPr>
      </w:pP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36"/>
          <w:szCs w:val="20"/>
        </w:rPr>
        <w:t>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 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October 2013 to march 2015 :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>
      <w:pPr>
        <w:pStyle w:val="9"/>
        <w:shd w:val="clear" w:color="auto" w:fill="FFFFFF"/>
        <w:spacing w:after="0" w:line="240" w:lineRule="auto"/>
        <w:ind w:left="0" w:leftChars="0" w:firstLine="0" w:firstLineChars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Quality Member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 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Dayco India Pvt.Ltd </w:t>
      </w:r>
    </w:p>
    <w:p>
      <w:pPr>
        <w:pStyle w:val="9"/>
        <w:shd w:val="clear" w:color="auto" w:fill="FFFFFF"/>
        <w:spacing w:after="0" w:line="240" w:lineRule="auto"/>
        <w:ind w:left="0" w:firstLine="500" w:firstLineChars="250"/>
        <w:rPr>
          <w:rFonts w:ascii="Arial" w:hAnsi="Arial" w:cs="Arial"/>
          <w:b/>
          <w:color w:val="000000"/>
          <w:sz w:val="20"/>
          <w:szCs w:val="20"/>
        </w:rPr>
      </w:pPr>
    </w:p>
    <w:p>
      <w:pPr>
        <w:pStyle w:val="3"/>
        <w:tabs>
          <w:tab w:val="left" w:pos="3780"/>
          <w:tab w:val="left" w:pos="4320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COMPANY PROFILE:-</w:t>
      </w:r>
    </w:p>
    <w:p/>
    <w:p>
      <w:pPr>
        <w:pStyle w:val="10"/>
        <w:shd w:val="clear" w:color="auto" w:fill="FFFFFF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Dayco  Engine System Pvt. Ltd. Is one of the largest manufacturers of Damper pulley, tensioners and belts. The company is </w:t>
      </w:r>
      <w:r>
        <w:rPr>
          <w:rFonts w:ascii="Tahoma" w:hAnsi="Tahoma" w:cs="Tahoma"/>
          <w:b/>
        </w:rPr>
        <w:t>an ISO 9001, ISO 14001, TS16949</w:t>
      </w:r>
      <w:r>
        <w:rPr>
          <w:rFonts w:ascii="Tahoma" w:hAnsi="Tahoma" w:cs="Tahoma"/>
        </w:rPr>
        <w:t xml:space="preserve"> Certified; The Company supplies its product to </w:t>
      </w:r>
      <w:r>
        <w:rPr>
          <w:rFonts w:ascii="Tahoma" w:hAnsi="Tahoma" w:cs="Tahoma"/>
          <w:i/>
        </w:rPr>
        <w:t>Tata Fiat, Maruti Suzuki, Ford, Renault Nissan, Mahindra and  General  Motors.</w:t>
      </w:r>
    </w:p>
    <w:p>
      <w:pPr>
        <w:pStyle w:val="2"/>
        <w:rPr>
          <w:rFonts w:ascii="Arial" w:hAnsi="Arial" w:cs="Arial"/>
          <w:i w:val="0"/>
          <w:sz w:val="20"/>
          <w:szCs w:val="20"/>
          <w:u w:val="single"/>
        </w:rPr>
      </w:pPr>
    </w:p>
    <w:p>
      <w:pPr>
        <w:pStyle w:val="2"/>
        <w:rPr>
          <w:rFonts w:ascii="Arial" w:hAnsi="Arial" w:cs="Arial"/>
          <w:i w:val="0"/>
          <w:sz w:val="20"/>
          <w:szCs w:val="20"/>
          <w:u w:val="none"/>
          <w:lang w:val="en-US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Key Responsibilities</w:t>
      </w:r>
      <w:r>
        <w:rPr>
          <w:rFonts w:ascii="Arial" w:hAnsi="Arial" w:cs="Arial"/>
          <w:i w:val="0"/>
          <w:sz w:val="20"/>
          <w:szCs w:val="20"/>
          <w:u w:val="none"/>
          <w:lang w:val="en-US"/>
        </w:rPr>
        <w:t xml:space="preserve"> - </w:t>
      </w:r>
    </w:p>
    <w:p>
      <w:pPr>
        <w:rPr>
          <w:rFonts w:ascii="Arial" w:hAnsi="Arial" w:cs="Arial"/>
          <w:i w:val="0"/>
          <w:sz w:val="20"/>
          <w:szCs w:val="20"/>
          <w:u w:val="none"/>
          <w:lang w:val="en-US"/>
        </w:rPr>
      </w:pPr>
    </w:p>
    <w:p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process Inspection &amp; Testing , Quality Assurance &amp; Systems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 xml:space="preserve">To develop, maintain &amp; sustain the Quality Management System in the </w:t>
      </w:r>
      <w:r>
        <w:rPr>
          <w:rFonts w:ascii="Arial" w:hAnsi="Arial" w:cs="Arial"/>
          <w:lang w:val="en-US"/>
        </w:rPr>
        <w:t>Organization</w:t>
      </w:r>
      <w:r>
        <w:rPr>
          <w:rFonts w:ascii="Arial" w:hAnsi="Arial" w:cs="Arial"/>
          <w:lang w:val="en-IN"/>
        </w:rPr>
        <w:t>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In process Inspection of Pulley lines.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</w:rPr>
        <w:t>Member of Red Bin Analysis.</w:t>
      </w:r>
    </w:p>
    <w:p>
      <w:pPr>
        <w:pStyle w:val="4"/>
        <w:keepLines/>
        <w:widowControl w:val="0"/>
        <w:suppressAutoHyphens w:val="0"/>
        <w:spacing w:after="0" w:line="240" w:lineRule="auto"/>
        <w:ind w:left="142" w:right="-173"/>
        <w:jc w:val="both"/>
        <w:rPr>
          <w:rFonts w:ascii="Arial" w:hAnsi="Arial" w:cs="Arial"/>
          <w:lang w:val="en-IN"/>
        </w:rPr>
      </w:pPr>
      <w:r>
        <w:rPr>
          <w:rFonts w:ascii="Wingdings" w:hAnsi="Wingdings" w:cs="Arial"/>
          <w:highlight w:val="lightGray"/>
          <w:shd w:val="clear" w:color="auto" w:fill="auto"/>
          <w:lang w:val="en-IN"/>
        </w:rPr>
        <w:sym w:font="Wingdings" w:char="F0FC"/>
      </w:r>
      <w:r>
        <w:rPr>
          <w:rFonts w:ascii="Wingdings" w:hAnsi="Wingdings" w:cs="Arial"/>
          <w:lang w:val="en-IN"/>
        </w:rPr>
        <w:t></w:t>
      </w:r>
      <w:r>
        <w:rPr>
          <w:rFonts w:ascii="Arial" w:hAnsi="Arial" w:cs="Arial"/>
        </w:rPr>
        <w:t>Analysis of Daily Rejection.</w:t>
      </w:r>
    </w:p>
    <w:p>
      <w:pPr>
        <w:numPr>
          <w:ilvl w:val="0"/>
          <w:numId w:val="3"/>
        </w:numPr>
        <w:tabs>
          <w:tab w:val="left" w:pos="1350"/>
        </w:tabs>
        <w:suppressAutoHyphens w:val="0"/>
      </w:pPr>
      <w:r>
        <w:rPr>
          <w:rFonts w:ascii="Arial" w:hAnsi="Arial" w:cs="Arial"/>
        </w:rPr>
        <w:t>Involved in Quality Circles &amp; Kaizen Activities</w:t>
      </w:r>
    </w:p>
    <w:p>
      <w:pPr>
        <w:tabs>
          <w:tab w:val="left" w:pos="3780"/>
          <w:tab w:val="left" w:pos="4320"/>
        </w:tabs>
        <w:spacing w:line="276" w:lineRule="auto"/>
      </w:pPr>
      <w:r>
        <w:t xml:space="preserve"> </w:t>
      </w:r>
      <w:r>
        <w:rPr/>
        <w:sym w:font="Wingdings" w:char="F0FC"/>
      </w:r>
      <w:r>
        <w:t xml:space="preserve">.  </w:t>
      </w:r>
      <w:r>
        <w:rPr>
          <w:rFonts w:hint="eastAsia" w:ascii="Tahoma" w:hAnsi="Tahoma" w:cs="Tahoma"/>
        </w:rPr>
        <w:t>Complete the dispatch according to customer demand.</w:t>
      </w:r>
    </w:p>
    <w:p>
      <w:pPr>
        <w:tabs>
          <w:tab w:val="left" w:pos="3780"/>
          <w:tab w:val="left" w:pos="4320"/>
        </w:tabs>
        <w:spacing w:line="276" w:lineRule="auto"/>
      </w:pPr>
      <w:r>
        <w:t xml:space="preserve"> </w:t>
      </w:r>
      <w:r>
        <w:rPr/>
        <w:sym w:font="Wingdings" w:char="F0FC"/>
      </w:r>
      <w:r>
        <w:t xml:space="preserve">  </w:t>
      </w:r>
      <w:r>
        <w:rPr>
          <w:lang w:val="en-US"/>
        </w:rPr>
        <w:t xml:space="preserve"> </w:t>
      </w:r>
      <w:r>
        <w:t>Handling</w:t>
      </w:r>
      <w:r>
        <w:rPr>
          <w:rFonts w:hint="eastAsia" w:ascii="Tahoma" w:hAnsi="Tahoma" w:cs="Tahoma"/>
        </w:rPr>
        <w:t xml:space="preserve"> the customer complaints.</w:t>
      </w:r>
    </w:p>
    <w:p>
      <w:pPr>
        <w:tabs>
          <w:tab w:val="left" w:pos="3780"/>
          <w:tab w:val="left" w:pos="4320"/>
        </w:tabs>
        <w:spacing w:line="276" w:lineRule="auto"/>
        <w:rPr>
          <w:rFonts w:hint="eastAsia" w:ascii="Tahoma" w:hAnsi="Tahoma" w:cs="Tahoma"/>
        </w:rPr>
      </w:pPr>
      <w:r>
        <w:t xml:space="preserve"> </w:t>
      </w:r>
      <w:r>
        <w:rPr/>
        <w:sym w:font="Wingdings" w:char="F0FC"/>
      </w:r>
      <w:r>
        <w:t xml:space="preserve">   </w:t>
      </w:r>
      <w:r>
        <w:rPr>
          <w:rFonts w:hint="eastAsia" w:ascii="Tahoma" w:hAnsi="Tahoma" w:cs="Tahoma"/>
        </w:rPr>
        <w:t>Man power planning &amp; controlling.</w:t>
      </w:r>
      <w:bookmarkStart w:id="0" w:name="_GoBack"/>
      <w:bookmarkEnd w:id="0"/>
    </w:p>
    <w:p>
      <w:pPr>
        <w:tabs>
          <w:tab w:val="left" w:pos="3780"/>
          <w:tab w:val="left" w:pos="4320"/>
        </w:tabs>
        <w:spacing w:line="276" w:lineRule="auto"/>
        <w:rPr>
          <w:rFonts w:hint="eastAsia" w:ascii="Tahoma" w:hAnsi="Tahoma" w:cs="Tahoma"/>
        </w:rPr>
      </w:pPr>
    </w:p>
    <w:p>
      <w:pPr>
        <w:pStyle w:val="4"/>
        <w:keepLines/>
        <w:widowControl w:val="0"/>
        <w:spacing w:after="0" w:line="240" w:lineRule="auto"/>
        <w:ind w:left="540" w:right="-173" w:hanging="540" w:hangingChars="150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b/>
          <w:sz w:val="36"/>
          <w:lang w:val="en-IN"/>
        </w:rPr>
        <w:t xml:space="preserve">2 </w:t>
      </w:r>
      <w:r>
        <w:rPr>
          <w:rFonts w:ascii="Arial" w:hAnsi="Arial" w:cs="Arial"/>
          <w:b/>
          <w:lang w:val="en-IN"/>
        </w:rPr>
        <w:t xml:space="preserve"> -  </w:t>
      </w:r>
      <w:r>
        <w:rPr>
          <w:rFonts w:ascii="Arial" w:hAnsi="Arial" w:cs="Arial"/>
          <w:b/>
          <w:u w:val="none"/>
          <w:lang w:val="en-IN"/>
        </w:rPr>
        <w:t xml:space="preserve">  </w:t>
      </w:r>
      <w:r>
        <w:rPr>
          <w:rFonts w:ascii="Arial" w:hAnsi="Arial" w:cs="Arial"/>
          <w:b/>
          <w:u w:val="none"/>
        </w:rPr>
        <w:t>April 2015 to November 2016:</w:t>
      </w:r>
      <w:r>
        <w:rPr>
          <w:rFonts w:ascii="Arial" w:hAnsi="Arial" w:cs="Arial"/>
          <w:b/>
          <w:u w:val="none"/>
          <w:lang w:val="en-US"/>
        </w:rPr>
        <w:t xml:space="preserve">   </w:t>
      </w:r>
      <w:r>
        <w:rPr>
          <w:rFonts w:ascii="Arial" w:hAnsi="Arial" w:cs="Arial"/>
          <w:b/>
          <w:u w:val="none"/>
        </w:rPr>
        <w:t>(</w:t>
      </w:r>
      <w:r>
        <w:rPr>
          <w:rFonts w:ascii="Arial" w:hAnsi="Arial" w:cs="Arial"/>
          <w:b/>
          <w:sz w:val="22"/>
          <w:szCs w:val="22"/>
          <w:u w:val="none"/>
          <w:lang w:val="en-US"/>
        </w:rPr>
        <w:t>Me</w:t>
      </w:r>
      <w:r>
        <w:rPr>
          <w:rFonts w:ascii="Arial" w:hAnsi="Arial" w:cs="Arial"/>
          <w:b/>
          <w:sz w:val="22"/>
          <w:szCs w:val="22"/>
          <w:lang w:val="en-US"/>
        </w:rPr>
        <w:t xml:space="preserve">tal-ware Corporation Pvt </w:t>
      </w:r>
      <w:r>
        <w:rPr>
          <w:rFonts w:ascii="Arial" w:hAnsi="Arial" w:cs="Arial"/>
          <w:b/>
          <w:sz w:val="22"/>
          <w:szCs w:val="22"/>
        </w:rPr>
        <w:t xml:space="preserve"> Ltd )</w:t>
      </w: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>
        <w:rPr>
          <w:rFonts w:hint="default" w:ascii="Palatino Linotype" w:hAnsi="Palatino Linotype" w:cs="Palatino Linotype"/>
          <w:color w:val="000000"/>
          <w:lang w:eastAsia="en-US"/>
        </w:rPr>
        <w:t>●</w:t>
      </w:r>
      <w:r>
        <w:rPr>
          <w:rFonts w:ascii="Arial" w:hAnsi="Arial" w:cs="Arial"/>
          <w:color w:val="000000"/>
          <w:lang w:eastAsia="en-US"/>
        </w:rPr>
        <w:t>World leading manufacturer of Bag fittings, casual buckles, designer metal belts, ethnic buckles, fashion metal accessories, fashion metal belts, formal buckles, metal belts, metal…</w:t>
      </w:r>
    </w:p>
    <w:p>
      <w:pPr>
        <w:tabs>
          <w:tab w:val="left" w:pos="3780"/>
          <w:tab w:val="left" w:pos="4320"/>
        </w:tabs>
        <w:spacing w:line="276" w:lineRule="auto"/>
        <w:jc w:val="center"/>
        <w:rPr>
          <w:rFonts w:ascii="Arial" w:hAnsi="Arial" w:cs="Arial"/>
          <w:color w:val="000000"/>
          <w:lang w:eastAsia="en-US"/>
        </w:rPr>
      </w:pPr>
    </w:p>
    <w:p>
      <w:pPr>
        <w:suppressAutoHyphens w:val="0"/>
        <w:spacing w:line="300" w:lineRule="atLeast"/>
        <w:jc w:val="center"/>
        <w:rPr>
          <w:rFonts w:ascii="Arial" w:hAnsi="Arial" w:cs="Arial"/>
          <w:color w:val="000000"/>
          <w:lang w:eastAsia="en-US"/>
        </w:rPr>
      </w:pPr>
      <w:r>
        <w:rPr>
          <w:rFonts w:hint="default" w:ascii="Palatino Linotype" w:hAnsi="Palatino Linotype" w:cs="Palatino Linotype"/>
          <w:color w:val="000000"/>
          <w:lang w:val="en-US" w:eastAsia="en-US"/>
        </w:rPr>
        <w:t xml:space="preserve">   </w:t>
      </w:r>
      <w:r>
        <w:rPr>
          <w:rFonts w:hint="default" w:ascii="Palatino Linotype" w:hAnsi="Palatino Linotype" w:cs="Palatino Linotype"/>
          <w:color w:val="000000"/>
          <w:lang w:eastAsia="en-US"/>
        </w:rPr>
        <w:t>●</w:t>
      </w:r>
      <w:r>
        <w:rPr>
          <w:rFonts w:hint="default" w:ascii="Palatino Linotype" w:hAnsi="Palatino Linotype" w:cs="Palatino Linotype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Metal belts, leather belts, metal buckles, decorative items, footwear accessories, saddlery accessories, bag fittings, oriental handbag frames, fashio...</w:t>
      </w:r>
    </w:p>
    <w:p>
      <w:pPr>
        <w:tabs>
          <w:tab w:val="left" w:pos="3780"/>
          <w:tab w:val="left" w:pos="4320"/>
        </w:tabs>
        <w:spacing w:line="276" w:lineRule="auto"/>
        <w:jc w:val="center"/>
        <w:rPr>
          <w:rFonts w:hint="eastAsia" w:ascii="Arial" w:hAnsi="Arial" w:cs="Arial"/>
          <w:color w:val="000000"/>
          <w:lang w:eastAsia="en-US"/>
        </w:rPr>
      </w:pPr>
    </w:p>
    <w:p>
      <w:pPr>
        <w:rPr>
          <w:rFonts w:ascii="Arial" w:hAnsi="Arial" w:cs="Arial"/>
          <w:i w:val="0"/>
          <w:sz w:val="20"/>
          <w:szCs w:val="20"/>
          <w:u w:val="none"/>
          <w:lang w:val="en-US"/>
        </w:rPr>
      </w:pPr>
    </w:p>
    <w:p>
      <w:pPr>
        <w:suppressAutoHyphens w:val="0"/>
        <w:spacing w:line="3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32"/>
          <w:szCs w:val="22"/>
          <w:u w:val="single"/>
        </w:rPr>
        <w:t>Designation</w:t>
      </w:r>
      <w:r>
        <w:rPr>
          <w:rFonts w:ascii="Arial" w:hAnsi="Arial" w:cs="Arial"/>
          <w:b/>
          <w:i/>
          <w:sz w:val="36"/>
          <w:szCs w:val="22"/>
          <w:u w:val="single"/>
        </w:rPr>
        <w:t>:</w:t>
      </w:r>
      <w:r>
        <w:rPr>
          <w:rFonts w:ascii="Arial" w:hAnsi="Arial" w:cs="Arial"/>
          <w:b/>
          <w:i/>
          <w:sz w:val="28"/>
        </w:rPr>
        <w:t xml:space="preserve">   </w:t>
      </w:r>
      <w:r>
        <w:rPr>
          <w:rFonts w:ascii="Arial" w:hAnsi="Arial" w:cs="Arial"/>
          <w:sz w:val="22"/>
        </w:rPr>
        <w:t>QA Engineer</w:t>
      </w:r>
    </w:p>
    <w:p>
      <w:pPr>
        <w:suppressAutoHyphens w:val="0"/>
        <w:spacing w:line="300" w:lineRule="atLeast"/>
        <w:jc w:val="both"/>
        <w:rPr>
          <w:rFonts w:ascii="Arial" w:hAnsi="Arial" w:cs="Arial"/>
          <w:sz w:val="22"/>
        </w:rPr>
      </w:pPr>
    </w:p>
    <w:p>
      <w:pPr>
        <w:pStyle w:val="2"/>
        <w:rPr>
          <w:rFonts w:ascii="Arial" w:hAnsi="Arial" w:cs="Arial"/>
          <w:u w:val="single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Key Responsibilities</w:t>
      </w:r>
    </w:p>
    <w:p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process Inspection &amp; Testing , Quality Assurance &amp; Systems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To develop, maintain &amp; sustain the Quality Management System in the Organisation.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  <w:lang w:val="en-IN"/>
        </w:rPr>
        <w:t>In process Inspection of Pulley lines.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</w:rPr>
      </w:pPr>
      <w:r>
        <w:rPr>
          <w:rFonts w:ascii="Arial" w:hAnsi="Arial" w:cs="Arial"/>
        </w:rPr>
        <w:t>Member of Red Bin Analysis.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</w:rPr>
        <w:t>Analysis of Daily Rejection.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</w:rPr>
        <w:t>Knowledge daily quality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documents Lotcontro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FIS,8D,SCRAPNOTE,KAPA etc.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US"/>
        </w:rPr>
        <w:t>Dispatch system follow according to quality.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US"/>
        </w:rPr>
        <w:t>Whole quality processes handled.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Quality activities handle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Individual training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Quality reports</w:t>
      </w:r>
    </w:p>
    <w:p>
      <w:pPr>
        <w:pStyle w:val="4"/>
        <w:keepLines/>
        <w:widowControl w:val="0"/>
        <w:numPr>
          <w:ilvl w:val="0"/>
          <w:numId w:val="3"/>
        </w:numPr>
        <w:suppressAutoHyphens w:val="0"/>
        <w:spacing w:after="0" w:line="240" w:lineRule="auto"/>
        <w:ind w:right="-173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Pre dispatch inspection</w:t>
      </w:r>
    </w:p>
    <w:p>
      <w:pPr>
        <w:shd w:val="clear" w:color="auto" w:fill="FFFFFF"/>
        <w:ind w:firstLine="500" w:firstLineChars="250"/>
        <w:rPr>
          <w:rFonts w:ascii="Arial" w:hAnsi="Arial" w:cs="Arial"/>
        </w:rPr>
      </w:pPr>
      <w:r>
        <w:rPr>
          <w:rFonts w:ascii="Arial" w:hAnsi="Arial" w:cs="Arial"/>
        </w:rPr>
        <w:t>Involved in Quality Circles &amp; Kaizen Activities</w:t>
      </w:r>
    </w:p>
    <w:p>
      <w:pPr>
        <w:suppressAutoHyphens w:val="0"/>
        <w:spacing w:line="300" w:lineRule="atLeast"/>
        <w:jc w:val="both"/>
        <w:rPr>
          <w:rFonts w:ascii="Arial" w:hAnsi="Arial" w:cs="Arial"/>
          <w:sz w:val="22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u w:val="single"/>
          <w:lang w:val="en-IN"/>
        </w:rPr>
      </w:pPr>
      <w:r>
        <w:rPr>
          <w:rFonts w:ascii="Arial" w:hAnsi="Arial" w:cs="Arial"/>
          <w:b/>
          <w:caps/>
          <w:u w:val="single"/>
          <w:lang w:val="en-IN"/>
        </w:rPr>
        <w:t>Documents and Knowledge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IN"/>
        </w:rPr>
      </w:pP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Palatino Linotype" w:hAnsi="Palatino Linotype" w:cs="Palatino Linotype"/>
          <w:color w:val="000000"/>
          <w:sz w:val="20"/>
          <w:szCs w:val="20"/>
        </w:rPr>
        <w:t>●</w:t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Working with F&amp;F, OIC, DPR, DRR, 4M Check sheet, Breakdown Slip, Production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Control Chart, Cycle Time Monitoring Sheet, Skill Matrix, Machine check sheet, MRM,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OPL etc </w:t>
      </w:r>
      <w:r>
        <w:rPr>
          <w:rFonts w:ascii="Arial" w:hAnsi="Arial" w:cs="Arial"/>
          <w:color w:val="000000"/>
          <w:sz w:val="20"/>
          <w:szCs w:val="20"/>
          <w:lang w:val="en-US"/>
        </w:rPr>
        <w:t>document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Palatino Linotype" w:hAnsi="Palatino Linotype" w:cs="Palatino Linotype"/>
          <w:color w:val="000000"/>
          <w:sz w:val="20"/>
          <w:szCs w:val="20"/>
        </w:rPr>
        <w:t>●</w:t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Knowledge about FMEA,TPM, PQCT, PPAP,QC TOOLS, QA, 5S, 3S, 4M, 3C, 3A, 5D,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5W-1H,3W-1H,Quality circle etc.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hint="default" w:ascii="Palatino Linotype" w:hAnsi="Palatino Linotype" w:cs="Palatino Linotype"/>
          <w:color w:val="000000"/>
          <w:sz w:val="20"/>
          <w:szCs w:val="20"/>
        </w:rPr>
        <w:t>●</w:t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Knowledge about 7qc tool.,PPM,OEE etc.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Strengths</w:t>
      </w:r>
    </w:p>
    <w:p>
      <w:pPr>
        <w:rPr>
          <w:rFonts w:ascii="Arial" w:hAnsi="Arial" w:cs="Arial"/>
          <w:b/>
          <w:u w:val="single"/>
        </w:rPr>
      </w:pPr>
    </w:p>
    <w:p>
      <w:pPr>
        <w:pStyle w:val="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Self starter and a hard working individual.</w:t>
      </w:r>
    </w:p>
    <w:p>
      <w:pPr>
        <w:pStyle w:val="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Keen to learning new things and processors.</w:t>
      </w:r>
    </w:p>
    <w:p>
      <w:pPr>
        <w:pStyle w:val="9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Honest and punctual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u w:val="single"/>
          <w:lang w:val="en-IN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u w:val="single"/>
          <w:lang w:val="en-IN"/>
        </w:rPr>
      </w:pPr>
      <w:r>
        <w:rPr>
          <w:rFonts w:ascii="Arial" w:hAnsi="Arial" w:cs="Arial"/>
          <w:b/>
          <w:caps/>
          <w:u w:val="single"/>
          <w:lang w:val="en-IN"/>
        </w:rPr>
        <w:t>Achievement.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u w:val="single"/>
          <w:lang w:val="en-IN"/>
        </w:rPr>
      </w:pPr>
    </w:p>
    <w:p>
      <w:pPr>
        <w:pStyle w:val="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Completed two Quality Circle Project and currently also working with Quality Circle Project.</w:t>
      </w:r>
    </w:p>
    <w:p>
      <w:pPr>
        <w:pStyle w:val="9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Winner of Quality circle.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IN"/>
        </w:rPr>
      </w:pPr>
    </w:p>
    <w:p>
      <w:pPr>
        <w:tabs>
          <w:tab w:val="left" w:pos="-90"/>
          <w:tab w:val="left" w:pos="90"/>
        </w:tabs>
        <w:rPr>
          <w:rFonts w:ascii="Arial" w:hAnsi="Arial" w:cs="Arial"/>
          <w:b/>
          <w:caps/>
          <w:u w:val="single"/>
          <w:vertAlign w:val="superscript"/>
        </w:rPr>
      </w:pPr>
      <w:r>
        <w:rPr>
          <w:rFonts w:ascii="Arial" w:hAnsi="Arial" w:cs="Arial"/>
          <w:b/>
          <w:caps/>
          <w:u w:val="single"/>
        </w:rPr>
        <w:t>Personal Information</w:t>
      </w:r>
      <w:r>
        <w:rPr>
          <w:rFonts w:ascii="Arial" w:hAnsi="Arial" w:cs="Arial"/>
          <w:b/>
          <w:caps/>
          <w:u w:val="single"/>
          <w:vertAlign w:val="superscript"/>
        </w:rPr>
        <w:t xml:space="preserve">         </w:t>
      </w:r>
    </w:p>
    <w:p>
      <w:pPr>
        <w:tabs>
          <w:tab w:val="left" w:pos="-90"/>
          <w:tab w:val="left" w:pos="90"/>
        </w:tabs>
        <w:rPr>
          <w:rFonts w:ascii="Arial" w:hAnsi="Arial" w:cs="Arial"/>
          <w:b/>
          <w:caps/>
          <w:u w:val="single"/>
          <w:vertAlign w:val="superscript"/>
        </w:rPr>
      </w:pPr>
      <w:r>
        <w:rPr>
          <w:rFonts w:ascii="Arial" w:hAnsi="Arial" w:cs="Arial"/>
          <w:b/>
          <w:caps/>
          <w:u w:val="single"/>
          <w:vertAlign w:val="superscript"/>
        </w:rPr>
        <w:t xml:space="preserve">   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Fathers Name                      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Mr.Arvind Singh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 of birth                          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05 Jan. 1995</w:t>
      </w:r>
    </w:p>
    <w:p>
      <w:pPr>
        <w:pStyle w:val="9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Language Known                  :                  Hindi, English</w:t>
      </w:r>
    </w:p>
    <w:p>
      <w:pPr>
        <w:pStyle w:val="5"/>
        <w:spacing w:after="0" w:afterAutospacing="0"/>
        <w:rPr>
          <w:rStyle w:val="7"/>
          <w:rFonts w:ascii="Arial" w:hAnsi="Arial" w:cs="Arial"/>
          <w:b w:val="0"/>
          <w:bCs w:val="0"/>
          <w:sz w:val="20"/>
          <w:szCs w:val="20"/>
        </w:rPr>
      </w:pPr>
      <w:r>
        <w:rPr>
          <w:rStyle w:val="7"/>
          <w:rFonts w:ascii="Arial" w:hAnsi="Arial" w:cs="Arial"/>
          <w:b w:val="0"/>
          <w:bCs w:val="0"/>
          <w:sz w:val="20"/>
          <w:szCs w:val="20"/>
        </w:rPr>
        <w:t xml:space="preserve">With all my technical &amp; professional experience, hard working nature &amp; quick learning abilities, I'll prove to be asset for the company &amp; will not leave any stone </w:t>
      </w:r>
      <w:r>
        <w:rPr>
          <w:rStyle w:val="7"/>
          <w:rFonts w:ascii="Arial" w:hAnsi="Arial" w:cs="Arial"/>
          <w:b w:val="0"/>
          <w:bCs w:val="0"/>
          <w:sz w:val="20"/>
          <w:szCs w:val="20"/>
          <w:lang w:val="en-US"/>
        </w:rPr>
        <w:t>upturned</w:t>
      </w:r>
      <w:r>
        <w:rPr>
          <w:rStyle w:val="7"/>
          <w:rFonts w:ascii="Arial" w:hAnsi="Arial" w:cs="Arial"/>
          <w:b w:val="0"/>
          <w:bCs w:val="0"/>
          <w:sz w:val="20"/>
          <w:szCs w:val="20"/>
        </w:rPr>
        <w:t xml:space="preserve">, provided a chance be given to me to serve your esteemed organization. </w:t>
      </w:r>
    </w:p>
    <w:p>
      <w:pPr>
        <w:pStyle w:val="5"/>
        <w:spacing w:after="0" w:afterAutospacing="0"/>
        <w:rPr>
          <w:rStyle w:val="7"/>
          <w:rFonts w:ascii="Arial" w:hAnsi="Arial" w:cs="Arial"/>
          <w:b/>
          <w:bCs/>
          <w:sz w:val="21"/>
          <w:szCs w:val="21"/>
          <w:lang w:val="en-US"/>
        </w:rPr>
      </w:pPr>
    </w:p>
    <w:p>
      <w:pPr>
        <w:pStyle w:val="5"/>
        <w:spacing w:after="0" w:afterAutospacing="0"/>
        <w:rPr>
          <w:rStyle w:val="7"/>
          <w:rFonts w:ascii="Arial" w:hAnsi="Arial" w:cs="Arial"/>
          <w:b/>
          <w:bCs/>
          <w:sz w:val="21"/>
          <w:szCs w:val="21"/>
          <w:lang w:val="en-US"/>
        </w:rPr>
      </w:pPr>
      <w:r>
        <w:rPr>
          <w:rStyle w:val="7"/>
          <w:rFonts w:ascii="Arial" w:hAnsi="Arial" w:cs="Arial"/>
          <w:b/>
          <w:bCs/>
          <w:sz w:val="21"/>
          <w:szCs w:val="21"/>
          <w:lang w:val="en-US"/>
        </w:rPr>
        <w:t xml:space="preserve">DATE - </w:t>
      </w:r>
    </w:p>
    <w:p>
      <w:pPr>
        <w:pStyle w:val="9"/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hint="default" w:ascii="Comic Sans MS" w:hAnsi="Comic Sans MS" w:cs="Comic Sans MS"/>
          <w:b w:val="0"/>
          <w:bCs w:val="0"/>
          <w:i/>
          <w:iCs/>
          <w:color w:val="000000"/>
          <w:sz w:val="20"/>
          <w:szCs w:val="20"/>
        </w:rPr>
        <w:t xml:space="preserve">      ANNU </w:t>
      </w:r>
      <w:r>
        <w:rPr>
          <w:rFonts w:hint="default" w:ascii="Comic Sans MS" w:hAnsi="Comic Sans MS" w:cs="Comic Sans MS"/>
          <w:b w:val="0"/>
          <w:bCs w:val="0"/>
          <w:i/>
          <w:iCs/>
          <w:color w:val="000000"/>
          <w:sz w:val="20"/>
          <w:szCs w:val="20"/>
          <w:lang w:val="en-US"/>
        </w:rPr>
        <w:t>SINGH</w:t>
      </w:r>
    </w:p>
    <w:p>
      <w:pPr>
        <w:suppressAutoHyphens w:val="0"/>
        <w:spacing w:line="300" w:lineRule="atLeast"/>
        <w:jc w:val="both"/>
        <w:rPr>
          <w:rFonts w:ascii="Arial" w:hAnsi="Arial" w:cs="Arial"/>
          <w:sz w:val="22"/>
          <w:lang w:eastAsia="en-US"/>
        </w:rPr>
      </w:pPr>
    </w:p>
    <w:p>
      <w:pPr>
        <w:pStyle w:val="9"/>
        <w:shd w:val="clear" w:color="auto" w:fill="FFFFFF"/>
        <w:spacing w:after="0" w:line="240" w:lineRule="auto"/>
        <w:ind w:left="0" w:firstLine="500" w:firstLineChars="250"/>
        <w:rPr>
          <w:rFonts w:ascii="Arial" w:hAnsi="Arial" w:cs="Arial"/>
          <w:b/>
          <w:color w:val="000000"/>
          <w:sz w:val="20"/>
          <w:szCs w:val="20"/>
        </w:rPr>
      </w:pPr>
    </w:p>
    <w:p>
      <w:pPr>
        <w:ind w:firstLine="2811" w:firstLineChars="700"/>
        <w:rPr>
          <w:rFonts w:ascii="Arial" w:hAnsi="Arial" w:cs="Arial"/>
          <w:b/>
          <w:bCs/>
          <w:sz w:val="40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Microsoft YaHe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00000B"/>
    <w:multiLevelType w:val="multilevel"/>
    <w:tmpl w:val="0000000B"/>
    <w:lvl w:ilvl="0" w:tentative="0">
      <w:start w:val="1"/>
      <w:numFmt w:val="bullet"/>
      <w:lvlText w:val=""/>
      <w:lvlJc w:val="left"/>
      <w:pPr>
        <w:ind w:left="77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2">
    <w:nsid w:val="00000010"/>
    <w:multiLevelType w:val="multilevel"/>
    <w:tmpl w:val="0000001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0000018"/>
    <w:multiLevelType w:val="multilevel"/>
    <w:tmpl w:val="00000018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000001D"/>
    <w:multiLevelType w:val="multilevel"/>
    <w:tmpl w:val="0000001D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000001F"/>
    <w:multiLevelType w:val="multilevel"/>
    <w:tmpl w:val="0000001F"/>
    <w:lvl w:ilvl="0" w:tentative="0">
      <w:start w:val="1"/>
      <w:numFmt w:val="bullet"/>
      <w:lvlText w:val=""/>
      <w:lvlJc w:val="left"/>
      <w:pPr>
        <w:tabs>
          <w:tab w:val="left" w:pos="502"/>
        </w:tabs>
        <w:ind w:left="502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0ED9"/>
    <w:rsid w:val="32F54436"/>
    <w:rsid w:val="6C9217D8"/>
    <w:rsid w:val="7DA90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tabs>
        <w:tab w:val="left" w:pos="1700"/>
      </w:tabs>
      <w:spacing w:after="0"/>
      <w:outlineLvl w:val="1"/>
    </w:pPr>
    <w:rPr>
      <w:rFonts w:ascii="Times New Roman" w:hAnsi="Times New Roman" w:eastAsia="Times New Roman"/>
      <w:b/>
      <w:sz w:val="24"/>
      <w:szCs w:val="24"/>
      <w:u w:val="single"/>
      <w:lang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tabs>
        <w:tab w:val="left" w:pos="2880"/>
        <w:tab w:val="left" w:pos="3600"/>
      </w:tabs>
      <w:spacing w:after="0"/>
      <w:jc w:val="center"/>
      <w:outlineLvl w:val="2"/>
    </w:pPr>
    <w:rPr>
      <w:rFonts w:ascii="Times New Roman" w:hAnsi="Times New Roman" w:eastAsia="Times New Roman"/>
      <w:b/>
      <w:sz w:val="32"/>
      <w:szCs w:val="22"/>
      <w:u w:val="single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after="120" w:line="480" w:lineRule="auto"/>
      <w:ind w:left="360"/>
    </w:pPr>
    <w:rPr>
      <w:rFonts w:ascii="Times New Roman" w:hAnsi="Times New Roman" w:eastAsia="Times New Roman" w:cs="Times New Roman"/>
    </w:rPr>
  </w:style>
  <w:style w:type="paragraph" w:styleId="5">
    <w:name w:val="Normal (Web)"/>
    <w:basedOn w:val="1"/>
    <w:qFormat/>
    <w:uiPriority w:val="0"/>
    <w:pPr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7">
    <w:name w:val="Strong"/>
    <w:qFormat/>
    <w:uiPriority w:val="0"/>
    <w:rPr>
      <w:rFonts w:ascii="Times New Roman" w:hAnsi="Times New Roman" w:eastAsia="Times New Roman" w:cs="Times New Roman"/>
      <w:b/>
      <w:bCs/>
    </w:rPr>
  </w:style>
  <w:style w:type="paragraph" w:customStyle="1" w:styleId="9">
    <w:name w:val="_Style 1"/>
    <w:basedOn w:val="1"/>
    <w:qFormat/>
    <w:uiPriority w:val="0"/>
    <w:pPr>
      <w:suppressAutoHyphens w:val="0"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  <w:lang w:eastAsia="en-US"/>
    </w:rPr>
  </w:style>
  <w:style w:type="paragraph" w:customStyle="1" w:styleId="10">
    <w:name w:val="_Style 3"/>
    <w:basedOn w:val="1"/>
    <w:qFormat/>
    <w:uiPriority w:val="0"/>
    <w:pPr>
      <w:suppressAutoHyphens w:val="0"/>
      <w:spacing w:after="200" w:line="276" w:lineRule="auto"/>
      <w:ind w:left="720"/>
      <w:contextualSpacing/>
    </w:pPr>
    <w:rPr>
      <w:rFonts w:ascii="Calibri" w:hAnsi="Calibri" w:eastAsia="Times New Roman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2017-08-19T08:22:00Z</dcterms:created>
  <dc:creator>abhishek.singh</dc:creator>
  <cp:lastModifiedBy>abhishek.singh</cp:lastModifiedBy>
  <dcterms:modified xsi:type="dcterms:W3CDTF">2017-08-19T09:28:14Z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